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853"/>
      </w:tblGrid>
      <w:tr w:rsidR="00A94E46" w:rsidRPr="00201C82" w:rsidTr="009379F6">
        <w:trPr>
          <w:trHeight w:val="3128"/>
        </w:trPr>
        <w:tc>
          <w:tcPr>
            <w:tcW w:w="9853" w:type="dxa"/>
          </w:tcPr>
          <w:p w:rsidR="009379F6" w:rsidRDefault="0048481D" w:rsidP="009379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&amp;gcy;&amp;iecy;&amp;rcy;&amp;bcy;" style="width:52.5pt;height:74.25pt;visibility:visible;mso-wrap-style:square">
                  <v:imagedata r:id="rId8" o:title=" &amp;gcy;&amp;iecy;&amp;rcy;&amp;bcy;"/>
                </v:shape>
              </w:pict>
            </w:r>
          </w:p>
          <w:p w:rsidR="009379F6" w:rsidRDefault="009379F6" w:rsidP="009379F6">
            <w:pPr>
              <w:spacing w:line="240" w:lineRule="atLeast"/>
              <w:jc w:val="center"/>
              <w:rPr>
                <w:b/>
              </w:rPr>
            </w:pPr>
          </w:p>
          <w:p w:rsidR="009379F6" w:rsidRDefault="009379F6" w:rsidP="009379F6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 район</w:t>
            </w:r>
          </w:p>
          <w:p w:rsidR="009379F6" w:rsidRDefault="009379F6" w:rsidP="009379F6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Ханты-Мансийский автономный округ – Югра</w:t>
            </w:r>
          </w:p>
          <w:p w:rsidR="009379F6" w:rsidRDefault="009379F6" w:rsidP="009379F6">
            <w:pPr>
              <w:spacing w:line="240" w:lineRule="atLeast"/>
              <w:jc w:val="center"/>
              <w:rPr>
                <w:b/>
                <w:sz w:val="10"/>
              </w:rPr>
            </w:pPr>
          </w:p>
          <w:p w:rsidR="009379F6" w:rsidRDefault="009379F6" w:rsidP="009379F6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Администрация сельского поселения Алябьевский</w:t>
            </w:r>
          </w:p>
          <w:p w:rsidR="009379F6" w:rsidRDefault="009379F6" w:rsidP="009379F6">
            <w:pPr>
              <w:jc w:val="center"/>
              <w:rPr>
                <w:sz w:val="12"/>
                <w:szCs w:val="40"/>
              </w:rPr>
            </w:pPr>
          </w:p>
          <w:tbl>
            <w:tblPr>
              <w:tblW w:w="0" w:type="auto"/>
              <w:tblBorders>
                <w:top w:val="doub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5"/>
            </w:tblGrid>
            <w:tr w:rsidR="009379F6" w:rsidRPr="009379F6" w:rsidTr="009379F6">
              <w:trPr>
                <w:trHeight w:val="216"/>
              </w:trPr>
              <w:tc>
                <w:tcPr>
                  <w:tcW w:w="9495" w:type="dxa"/>
                  <w:tcBorders>
                    <w:top w:val="double" w:sz="12" w:space="0" w:color="auto"/>
                    <w:left w:val="nil"/>
                    <w:bottom w:val="nil"/>
                    <w:right w:val="nil"/>
                  </w:tcBorders>
                </w:tcPr>
                <w:p w:rsidR="009379F6" w:rsidRDefault="009379F6">
                  <w:pPr>
                    <w:spacing w:line="240" w:lineRule="atLeast"/>
                    <w:ind w:right="63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379F6" w:rsidRDefault="009379F6">
                  <w:pPr>
                    <w:tabs>
                      <w:tab w:val="left" w:pos="9072"/>
                      <w:tab w:val="left" w:pos="9355"/>
                    </w:tabs>
                    <w:spacing w:line="240" w:lineRule="atLeast"/>
                    <w:ind w:right="-1"/>
                    <w:jc w:val="center"/>
                    <w:rPr>
                      <w:b/>
                      <w:spacing w:val="60"/>
                      <w:sz w:val="36"/>
                      <w:szCs w:val="36"/>
                    </w:rPr>
                  </w:pPr>
                  <w:r>
                    <w:rPr>
                      <w:b/>
                      <w:spacing w:val="60"/>
                      <w:sz w:val="40"/>
                      <w:szCs w:val="36"/>
                    </w:rPr>
                    <w:t>ПОСТАНОВЛЕНИЕ</w:t>
                  </w:r>
                </w:p>
              </w:tc>
            </w:tr>
          </w:tbl>
          <w:p w:rsidR="00A94E46" w:rsidRPr="00201C82" w:rsidRDefault="009379F6" w:rsidP="009379F6">
            <w:pPr>
              <w:jc w:val="center"/>
              <w:rPr>
                <w:b/>
                <w:bCs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A94E46" w:rsidRPr="0043276D" w:rsidRDefault="00D67EA1" w:rsidP="00C9171E">
      <w:pPr>
        <w:ind w:right="-1"/>
        <w:jc w:val="both"/>
        <w:rPr>
          <w:sz w:val="24"/>
          <w:szCs w:val="24"/>
        </w:rPr>
      </w:pPr>
      <w:r w:rsidRPr="0043276D">
        <w:rPr>
          <w:sz w:val="24"/>
          <w:szCs w:val="24"/>
        </w:rPr>
        <w:t xml:space="preserve"> </w:t>
      </w:r>
      <w:r w:rsidR="00A94E46" w:rsidRPr="0043276D">
        <w:rPr>
          <w:sz w:val="24"/>
          <w:szCs w:val="24"/>
        </w:rPr>
        <w:t>«</w:t>
      </w:r>
      <w:r>
        <w:rPr>
          <w:sz w:val="24"/>
          <w:szCs w:val="24"/>
        </w:rPr>
        <w:t xml:space="preserve"> 30 </w:t>
      </w:r>
      <w:r w:rsidR="00A94E46" w:rsidRPr="0043276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A94E46" w:rsidRPr="0043276D">
        <w:rPr>
          <w:sz w:val="24"/>
          <w:szCs w:val="24"/>
        </w:rPr>
        <w:t xml:space="preserve"> 20</w:t>
      </w:r>
      <w:r w:rsidR="000F1159">
        <w:rPr>
          <w:sz w:val="24"/>
          <w:szCs w:val="24"/>
        </w:rPr>
        <w:t>2</w:t>
      </w:r>
      <w:r w:rsidR="00F420FB">
        <w:rPr>
          <w:sz w:val="24"/>
          <w:szCs w:val="24"/>
        </w:rPr>
        <w:t>2</w:t>
      </w:r>
      <w:r w:rsidR="00A94E46" w:rsidRPr="0043276D">
        <w:rPr>
          <w:sz w:val="24"/>
          <w:szCs w:val="24"/>
        </w:rPr>
        <w:t xml:space="preserve"> года </w:t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>
        <w:rPr>
          <w:sz w:val="24"/>
          <w:szCs w:val="24"/>
        </w:rPr>
        <w:t xml:space="preserve">                     </w:t>
      </w:r>
      <w:r w:rsidR="00A94E46">
        <w:rPr>
          <w:sz w:val="24"/>
          <w:szCs w:val="24"/>
        </w:rPr>
        <w:tab/>
      </w:r>
      <w:r w:rsidR="00A94E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E46">
        <w:rPr>
          <w:sz w:val="24"/>
          <w:szCs w:val="24"/>
        </w:rPr>
        <w:t xml:space="preserve">№ </w:t>
      </w:r>
      <w:r w:rsidR="00AA780C">
        <w:rPr>
          <w:sz w:val="24"/>
          <w:szCs w:val="24"/>
        </w:rPr>
        <w:t>2</w:t>
      </w:r>
      <w:r w:rsidR="00F420FB">
        <w:rPr>
          <w:sz w:val="24"/>
          <w:szCs w:val="24"/>
        </w:rPr>
        <w:t>68</w:t>
      </w:r>
    </w:p>
    <w:p w:rsidR="00A94E46" w:rsidRDefault="00A94E46" w:rsidP="00315F8F">
      <w:pPr>
        <w:pStyle w:val="Style1"/>
        <w:widowControl/>
        <w:ind w:firstLine="0"/>
        <w:rPr>
          <w:rStyle w:val="FontStyle21"/>
          <w:sz w:val="24"/>
          <w:szCs w:val="24"/>
        </w:rPr>
      </w:pPr>
    </w:p>
    <w:p w:rsidR="00290AAA" w:rsidRDefault="00290AAA" w:rsidP="00290AAA">
      <w:pPr>
        <w:shd w:val="clear" w:color="auto" w:fill="FFFFFF"/>
        <w:ind w:right="4662"/>
        <w:jc w:val="both"/>
        <w:rPr>
          <w:sz w:val="24"/>
          <w:szCs w:val="24"/>
        </w:rPr>
      </w:pPr>
    </w:p>
    <w:p w:rsidR="00290AAA" w:rsidRPr="00F43C30" w:rsidRDefault="002C4AAB" w:rsidP="00290AAA">
      <w:pPr>
        <w:shd w:val="clear" w:color="auto" w:fill="FFFFFF"/>
        <w:ind w:right="4662"/>
        <w:jc w:val="both"/>
        <w:rPr>
          <w:sz w:val="24"/>
          <w:szCs w:val="24"/>
        </w:rPr>
      </w:pPr>
      <w:r w:rsidRPr="002114DD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</w:t>
      </w:r>
      <w:r>
        <w:rPr>
          <w:color w:val="000000"/>
          <w:sz w:val="24"/>
          <w:szCs w:val="24"/>
        </w:rPr>
        <w:t xml:space="preserve"> </w:t>
      </w:r>
      <w:r w:rsidRPr="002114D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2114D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2114DD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2114DD">
        <w:rPr>
          <w:color w:val="000000"/>
          <w:sz w:val="24"/>
          <w:szCs w:val="24"/>
        </w:rPr>
        <w:t>г. № 3</w:t>
      </w:r>
      <w:r>
        <w:rPr>
          <w:color w:val="000000"/>
          <w:sz w:val="24"/>
          <w:szCs w:val="24"/>
        </w:rPr>
        <w:t>09</w:t>
      </w:r>
      <w:r w:rsidRPr="002114DD">
        <w:rPr>
          <w:color w:val="000000"/>
          <w:sz w:val="24"/>
          <w:szCs w:val="24"/>
        </w:rPr>
        <w:t xml:space="preserve"> </w:t>
      </w:r>
      <w:r w:rsidR="00290AAA" w:rsidRPr="00F43C30">
        <w:rPr>
          <w:sz w:val="24"/>
          <w:szCs w:val="24"/>
        </w:rPr>
        <w:t xml:space="preserve">О муниципальной программе «Информатизация и повышение </w:t>
      </w:r>
      <w:r w:rsidR="00A73A8E">
        <w:rPr>
          <w:sz w:val="24"/>
          <w:szCs w:val="24"/>
        </w:rPr>
        <w:t xml:space="preserve">информационной открытости </w:t>
      </w:r>
      <w:r w:rsidR="00290AAA" w:rsidRPr="00F43C30">
        <w:rPr>
          <w:sz w:val="24"/>
          <w:szCs w:val="24"/>
        </w:rPr>
        <w:t>сельского поселения Алябьевский»</w:t>
      </w:r>
    </w:p>
    <w:p w:rsidR="00290AAA" w:rsidRDefault="00290AAA" w:rsidP="00290AAA">
      <w:pPr>
        <w:shd w:val="clear" w:color="auto" w:fill="FFFFFF"/>
        <w:jc w:val="both"/>
        <w:rPr>
          <w:sz w:val="24"/>
          <w:szCs w:val="24"/>
        </w:rPr>
      </w:pPr>
    </w:p>
    <w:p w:rsidR="00290AAA" w:rsidRPr="00E95831" w:rsidRDefault="00290AAA" w:rsidP="00290AAA">
      <w:pPr>
        <w:shd w:val="clear" w:color="auto" w:fill="FFFFFF"/>
        <w:jc w:val="both"/>
        <w:rPr>
          <w:sz w:val="24"/>
          <w:szCs w:val="24"/>
        </w:rPr>
      </w:pPr>
    </w:p>
    <w:p w:rsidR="00290AAA" w:rsidRDefault="00290AAA" w:rsidP="00290AAA">
      <w:pPr>
        <w:shd w:val="clear" w:color="auto" w:fill="FFFFFF"/>
        <w:ind w:firstLine="567"/>
        <w:jc w:val="both"/>
        <w:rPr>
          <w:sz w:val="24"/>
          <w:szCs w:val="24"/>
        </w:rPr>
      </w:pPr>
      <w:r w:rsidRPr="00B65ED1">
        <w:rPr>
          <w:sz w:val="24"/>
          <w:szCs w:val="24"/>
        </w:rPr>
        <w:t>В соответствии с Феде</w:t>
      </w:r>
      <w:r>
        <w:rPr>
          <w:sz w:val="24"/>
          <w:szCs w:val="24"/>
        </w:rPr>
        <w:t>ральным законом от 06.10.2003 № 131-ФЗ «</w:t>
      </w:r>
      <w:r w:rsidRPr="00B65ED1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B65ED1">
        <w:rPr>
          <w:sz w:val="24"/>
          <w:szCs w:val="24"/>
        </w:rPr>
        <w:t xml:space="preserve">, Уставом </w:t>
      </w:r>
      <w:r w:rsidRPr="00EE4264">
        <w:rPr>
          <w:sz w:val="24"/>
          <w:szCs w:val="24"/>
        </w:rPr>
        <w:t xml:space="preserve">сельского поселения Алябьевский, </w:t>
      </w:r>
      <w:r w:rsidR="00037999" w:rsidRPr="00B60DDF">
        <w:rPr>
          <w:rFonts w:eastAsia="Calibri"/>
          <w:sz w:val="24"/>
          <w:szCs w:val="24"/>
        </w:rPr>
        <w:t>постановлени</w:t>
      </w:r>
      <w:r w:rsidR="00037999">
        <w:rPr>
          <w:rFonts w:eastAsia="Calibri"/>
          <w:sz w:val="24"/>
          <w:szCs w:val="24"/>
        </w:rPr>
        <w:t>ем</w:t>
      </w:r>
      <w:r w:rsidR="00037999" w:rsidRPr="00B60DDF">
        <w:rPr>
          <w:rFonts w:eastAsia="Calibri"/>
          <w:sz w:val="24"/>
          <w:szCs w:val="24"/>
        </w:rPr>
        <w:t xml:space="preserve"> администрации сельского поселения Алябьевский от 30.10.2018 № 283 «</w:t>
      </w:r>
      <w:r w:rsidR="00037999" w:rsidRPr="00B60DDF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>
        <w:rPr>
          <w:sz w:val="24"/>
          <w:szCs w:val="24"/>
        </w:rPr>
        <w:t>,</w:t>
      </w:r>
      <w:r w:rsidRPr="00B65ED1">
        <w:rPr>
          <w:sz w:val="24"/>
          <w:szCs w:val="24"/>
        </w:rPr>
        <w:t xml:space="preserve"> в целях создания и развития </w:t>
      </w:r>
      <w:r>
        <w:rPr>
          <w:sz w:val="24"/>
          <w:szCs w:val="24"/>
        </w:rPr>
        <w:t>на территории муниципального образования</w:t>
      </w:r>
      <w:r w:rsidRPr="00B65ED1">
        <w:rPr>
          <w:sz w:val="24"/>
          <w:szCs w:val="24"/>
        </w:rPr>
        <w:t xml:space="preserve"> единого информационного пространства и инфраструктуры</w:t>
      </w:r>
      <w:r>
        <w:rPr>
          <w:sz w:val="24"/>
          <w:szCs w:val="24"/>
        </w:rPr>
        <w:t xml:space="preserve"> </w:t>
      </w:r>
      <w:r w:rsidRPr="00B65ED1">
        <w:rPr>
          <w:sz w:val="24"/>
          <w:szCs w:val="24"/>
        </w:rPr>
        <w:t>информатизации:</w:t>
      </w:r>
    </w:p>
    <w:p w:rsidR="00037999" w:rsidRDefault="00037999" w:rsidP="00290AA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C4AAB" w:rsidRPr="0055638D" w:rsidRDefault="002C4AAB" w:rsidP="002B7D0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ru-RU"/>
        </w:rPr>
      </w:pPr>
      <w:r w:rsidRPr="0055638D">
        <w:rPr>
          <w:sz w:val="24"/>
          <w:szCs w:val="24"/>
          <w:lang w:eastAsia="ru-RU"/>
        </w:rPr>
        <w:t xml:space="preserve">Внести в </w:t>
      </w:r>
      <w:r w:rsidRPr="0055638D">
        <w:rPr>
          <w:color w:val="000000"/>
          <w:sz w:val="24"/>
          <w:szCs w:val="24"/>
          <w:lang w:eastAsia="ru-RU"/>
        </w:rPr>
        <w:t>постановление</w:t>
      </w:r>
      <w:r w:rsidRPr="0055638D">
        <w:rPr>
          <w:sz w:val="24"/>
          <w:szCs w:val="24"/>
          <w:lang w:eastAsia="ru-RU"/>
        </w:rPr>
        <w:t xml:space="preserve"> Администрации сельского поселения Алябьевский </w:t>
      </w:r>
      <w:r w:rsidRPr="0055638D">
        <w:rPr>
          <w:color w:val="000000"/>
          <w:sz w:val="24"/>
          <w:szCs w:val="24"/>
        </w:rPr>
        <w:t>от 27.11.2018 г. № 3</w:t>
      </w:r>
      <w:r>
        <w:rPr>
          <w:color w:val="000000"/>
          <w:sz w:val="24"/>
          <w:szCs w:val="24"/>
        </w:rPr>
        <w:t>09</w:t>
      </w:r>
      <w:r w:rsidRPr="0055638D">
        <w:rPr>
          <w:color w:val="000000"/>
          <w:sz w:val="24"/>
          <w:szCs w:val="24"/>
        </w:rPr>
        <w:t xml:space="preserve"> «О муниципальной программе «</w:t>
      </w:r>
      <w:r w:rsidRPr="00037999">
        <w:rPr>
          <w:sz w:val="24"/>
          <w:szCs w:val="24"/>
        </w:rPr>
        <w:t xml:space="preserve">Информатизация и повышение </w:t>
      </w:r>
      <w:r w:rsidRPr="00037999">
        <w:rPr>
          <w:color w:val="000000"/>
          <w:sz w:val="24"/>
          <w:szCs w:val="24"/>
        </w:rPr>
        <w:t>информационной</w:t>
      </w:r>
      <w:r w:rsidRPr="00037999">
        <w:rPr>
          <w:sz w:val="24"/>
          <w:szCs w:val="24"/>
        </w:rPr>
        <w:t xml:space="preserve"> открытости сельского поселения Алябьевский</w:t>
      </w:r>
      <w:r w:rsidRPr="0055638D">
        <w:rPr>
          <w:color w:val="000000"/>
          <w:sz w:val="24"/>
          <w:szCs w:val="24"/>
        </w:rPr>
        <w:t>»</w:t>
      </w:r>
      <w:r w:rsidR="00D009DC">
        <w:rPr>
          <w:color w:val="000000"/>
          <w:sz w:val="24"/>
          <w:szCs w:val="24"/>
        </w:rPr>
        <w:t xml:space="preserve"> (с изменениями от 29.03.2019 № 55</w:t>
      </w:r>
      <w:r w:rsidR="000F1159">
        <w:rPr>
          <w:color w:val="000000"/>
          <w:sz w:val="24"/>
          <w:szCs w:val="24"/>
        </w:rPr>
        <w:t>, от 29.11.2019 № 239</w:t>
      </w:r>
      <w:r w:rsidR="0062258B">
        <w:rPr>
          <w:color w:val="000000"/>
          <w:sz w:val="24"/>
          <w:szCs w:val="24"/>
        </w:rPr>
        <w:t>, от 28.07.2020 № 125</w:t>
      </w:r>
      <w:r w:rsidR="009828B5">
        <w:rPr>
          <w:color w:val="000000"/>
          <w:sz w:val="24"/>
          <w:szCs w:val="24"/>
        </w:rPr>
        <w:t>, от 30.11.2020 № 218</w:t>
      </w:r>
      <w:r w:rsidR="00F420FB">
        <w:rPr>
          <w:color w:val="000000"/>
          <w:sz w:val="24"/>
          <w:szCs w:val="24"/>
        </w:rPr>
        <w:t>, от 30.11.2021 № 213</w:t>
      </w:r>
      <w:r w:rsidR="00D009DC">
        <w:rPr>
          <w:color w:val="000000"/>
          <w:sz w:val="24"/>
          <w:szCs w:val="24"/>
        </w:rPr>
        <w:t>)</w:t>
      </w:r>
      <w:r w:rsidRPr="0055638D">
        <w:rPr>
          <w:color w:val="000000"/>
          <w:sz w:val="24"/>
          <w:szCs w:val="24"/>
        </w:rPr>
        <w:t xml:space="preserve"> </w:t>
      </w:r>
      <w:r w:rsidRPr="0055638D">
        <w:rPr>
          <w:sz w:val="24"/>
          <w:szCs w:val="24"/>
          <w:lang w:eastAsia="ru-RU"/>
        </w:rPr>
        <w:t>следующие изменения, изложив Приложение к постановлению в новой редакции (приложение).</w:t>
      </w:r>
    </w:p>
    <w:p w:rsidR="00372C3D" w:rsidRPr="00F31DDB" w:rsidRDefault="00372C3D" w:rsidP="002B7D0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периодическом издании органов местного </w:t>
      </w:r>
      <w:r w:rsidRPr="00372C3D">
        <w:rPr>
          <w:color w:val="000000"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</w:t>
      </w:r>
      <w:r w:rsidRPr="00372C3D">
        <w:rPr>
          <w:bCs/>
          <w:sz w:val="24"/>
          <w:szCs w:val="24"/>
        </w:rPr>
        <w:t>вестник</w:t>
      </w:r>
      <w:r w:rsidRPr="00F31DDB">
        <w:rPr>
          <w:sz w:val="24"/>
          <w:szCs w:val="24"/>
        </w:rPr>
        <w:t xml:space="preserve">» и разместить на официальном сайте </w:t>
      </w:r>
      <w:r w:rsidR="002C4AAB">
        <w:rPr>
          <w:sz w:val="24"/>
          <w:szCs w:val="24"/>
        </w:rPr>
        <w:t xml:space="preserve">Администрации </w:t>
      </w:r>
      <w:r w:rsidRPr="00F31DDB">
        <w:rPr>
          <w:sz w:val="24"/>
          <w:szCs w:val="24"/>
        </w:rPr>
        <w:t>сельского поселения Алябьевский.</w:t>
      </w:r>
    </w:p>
    <w:p w:rsidR="002B7D03" w:rsidRPr="006615C9" w:rsidRDefault="002B7D03" w:rsidP="002B7D03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с момента подписания и распространяет свое </w:t>
      </w:r>
      <w:r w:rsidRPr="002B7D03">
        <w:rPr>
          <w:sz w:val="24"/>
          <w:szCs w:val="24"/>
        </w:rPr>
        <w:t>действие</w:t>
      </w:r>
      <w:r w:rsidRPr="006615C9">
        <w:rPr>
          <w:color w:val="000000"/>
          <w:sz w:val="24"/>
          <w:szCs w:val="24"/>
        </w:rPr>
        <w:t xml:space="preserve"> на правоотнош</w:t>
      </w:r>
      <w:r w:rsidR="009828B5">
        <w:rPr>
          <w:color w:val="000000"/>
          <w:sz w:val="24"/>
          <w:szCs w:val="24"/>
        </w:rPr>
        <w:t>ения, возникшие с 01 января 202</w:t>
      </w:r>
      <w:r w:rsidR="004A006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</w:t>
      </w:r>
      <w:r w:rsidR="009828B5">
        <w:rPr>
          <w:color w:val="000000"/>
          <w:sz w:val="24"/>
          <w:szCs w:val="24"/>
        </w:rPr>
        <w:t>.</w:t>
      </w:r>
    </w:p>
    <w:p w:rsidR="00A94E46" w:rsidRPr="00B65ED1" w:rsidRDefault="00A94E46" w:rsidP="002B7D03">
      <w:pPr>
        <w:numPr>
          <w:ilvl w:val="0"/>
          <w:numId w:val="1"/>
        </w:numPr>
        <w:ind w:left="0" w:firstLine="0"/>
        <w:jc w:val="both"/>
      </w:pPr>
      <w:r>
        <w:rPr>
          <w:sz w:val="24"/>
          <w:szCs w:val="24"/>
        </w:rPr>
        <w:t xml:space="preserve"> </w:t>
      </w:r>
      <w:r w:rsidRPr="00B65ED1">
        <w:rPr>
          <w:sz w:val="24"/>
          <w:szCs w:val="24"/>
        </w:rPr>
        <w:t xml:space="preserve">Контроль </w:t>
      </w:r>
      <w:r w:rsidRPr="00037999">
        <w:rPr>
          <w:color w:val="000000"/>
          <w:sz w:val="24"/>
          <w:szCs w:val="24"/>
        </w:rPr>
        <w:t>исполнения</w:t>
      </w:r>
      <w:r w:rsidRPr="00B65ED1">
        <w:rPr>
          <w:sz w:val="24"/>
          <w:szCs w:val="24"/>
        </w:rPr>
        <w:t xml:space="preserve"> </w:t>
      </w:r>
      <w:r w:rsidRPr="002B7D03">
        <w:rPr>
          <w:sz w:val="24"/>
          <w:szCs w:val="24"/>
        </w:rPr>
        <w:t>настоящего</w:t>
      </w:r>
      <w:r w:rsidRPr="00B65ED1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>оставляю за собой.</w:t>
      </w:r>
    </w:p>
    <w:p w:rsidR="00A94E46" w:rsidRDefault="00A94E46" w:rsidP="002B1A78">
      <w:pPr>
        <w:pStyle w:val="a3"/>
        <w:tabs>
          <w:tab w:val="left" w:pos="900"/>
          <w:tab w:val="left" w:pos="955"/>
        </w:tabs>
        <w:ind w:firstLine="600"/>
        <w:jc w:val="left"/>
        <w:rPr>
          <w:rStyle w:val="af4"/>
          <w:color w:val="000000"/>
          <w:sz w:val="24"/>
          <w:szCs w:val="24"/>
        </w:rPr>
      </w:pPr>
    </w:p>
    <w:p w:rsidR="00A94E46" w:rsidRDefault="00A94E46" w:rsidP="00756D90">
      <w:pPr>
        <w:pStyle w:val="a3"/>
        <w:tabs>
          <w:tab w:val="left" w:pos="900"/>
          <w:tab w:val="left" w:pos="955"/>
        </w:tabs>
        <w:ind w:firstLine="600"/>
        <w:rPr>
          <w:rStyle w:val="af4"/>
          <w:color w:val="000000"/>
          <w:sz w:val="24"/>
          <w:szCs w:val="24"/>
        </w:rPr>
      </w:pPr>
    </w:p>
    <w:p w:rsidR="00A94E46" w:rsidRDefault="00A94E46" w:rsidP="002603A7">
      <w:pPr>
        <w:pStyle w:val="a3"/>
        <w:tabs>
          <w:tab w:val="left" w:pos="900"/>
          <w:tab w:val="left" w:pos="955"/>
        </w:tabs>
        <w:rPr>
          <w:rStyle w:val="af4"/>
          <w:color w:val="000000"/>
          <w:sz w:val="24"/>
          <w:szCs w:val="24"/>
        </w:rPr>
      </w:pPr>
    </w:p>
    <w:p w:rsidR="00A94E46" w:rsidRDefault="00A94E46" w:rsidP="009379F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</w:t>
      </w:r>
      <w:r w:rsidR="0062258B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сельского поселения Алябьевский                                          </w:t>
      </w:r>
      <w:r w:rsidR="000F1159">
        <w:rPr>
          <w:sz w:val="24"/>
          <w:szCs w:val="24"/>
          <w:lang w:eastAsia="ru-RU"/>
        </w:rPr>
        <w:t xml:space="preserve">            </w:t>
      </w:r>
      <w:r w:rsidR="00037999">
        <w:rPr>
          <w:sz w:val="24"/>
          <w:szCs w:val="24"/>
          <w:lang w:eastAsia="ru-RU"/>
        </w:rPr>
        <w:t xml:space="preserve"> </w:t>
      </w:r>
      <w:r w:rsidR="009379F6">
        <w:rPr>
          <w:sz w:val="24"/>
          <w:szCs w:val="24"/>
          <w:lang w:eastAsia="ru-RU"/>
        </w:rPr>
        <w:t xml:space="preserve"> </w:t>
      </w:r>
      <w:r w:rsidR="00F420FB">
        <w:rPr>
          <w:sz w:val="24"/>
          <w:szCs w:val="24"/>
          <w:lang w:eastAsia="ru-RU"/>
        </w:rPr>
        <w:t>А.А. Кудрина</w:t>
      </w:r>
    </w:p>
    <w:p w:rsidR="00A94E46" w:rsidRDefault="00A94E46" w:rsidP="008831BA">
      <w:pPr>
        <w:rPr>
          <w:sz w:val="24"/>
          <w:szCs w:val="24"/>
          <w:lang w:eastAsia="ru-RU"/>
        </w:rPr>
      </w:pPr>
    </w:p>
    <w:p w:rsidR="00A94E46" w:rsidRDefault="00A94E46" w:rsidP="00FF3CD6">
      <w:pPr>
        <w:jc w:val="right"/>
        <w:rPr>
          <w:sz w:val="24"/>
          <w:szCs w:val="24"/>
        </w:rPr>
      </w:pPr>
    </w:p>
    <w:p w:rsidR="00686741" w:rsidRDefault="00686741" w:rsidP="00FF3CD6">
      <w:pPr>
        <w:jc w:val="right"/>
        <w:rPr>
          <w:sz w:val="24"/>
          <w:szCs w:val="24"/>
        </w:rPr>
      </w:pPr>
    </w:p>
    <w:p w:rsidR="00D67EA1" w:rsidRDefault="00D67EA1" w:rsidP="00C9171E">
      <w:pPr>
        <w:spacing w:line="240" w:lineRule="atLeast"/>
        <w:ind w:left="5103"/>
        <w:jc w:val="right"/>
        <w:rPr>
          <w:sz w:val="24"/>
          <w:szCs w:val="24"/>
        </w:rPr>
      </w:pPr>
    </w:p>
    <w:p w:rsidR="00A94E46" w:rsidRDefault="00A94E46" w:rsidP="00C9171E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94E46" w:rsidRDefault="00A94E46" w:rsidP="00C9171E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94E46" w:rsidRDefault="00A94E46" w:rsidP="00C9171E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Алябьевский </w:t>
      </w:r>
    </w:p>
    <w:p w:rsidR="00A94E46" w:rsidRPr="00FE24FE" w:rsidRDefault="0068259C" w:rsidP="00645D93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67EA1">
        <w:rPr>
          <w:sz w:val="24"/>
          <w:szCs w:val="24"/>
        </w:rPr>
        <w:t>30</w:t>
      </w:r>
      <w:r w:rsidR="00A94E46">
        <w:rPr>
          <w:sz w:val="24"/>
          <w:szCs w:val="24"/>
        </w:rPr>
        <w:t>.</w:t>
      </w:r>
      <w:r w:rsidR="00D67EA1">
        <w:rPr>
          <w:sz w:val="24"/>
          <w:szCs w:val="24"/>
        </w:rPr>
        <w:t>11</w:t>
      </w:r>
      <w:r w:rsidR="00A94E46">
        <w:rPr>
          <w:sz w:val="24"/>
          <w:szCs w:val="24"/>
        </w:rPr>
        <w:t>.20</w:t>
      </w:r>
      <w:r w:rsidR="000F1159">
        <w:rPr>
          <w:sz w:val="24"/>
          <w:szCs w:val="24"/>
        </w:rPr>
        <w:t>2</w:t>
      </w:r>
      <w:r w:rsidR="00F420FB">
        <w:rPr>
          <w:sz w:val="24"/>
          <w:szCs w:val="24"/>
        </w:rPr>
        <w:t>2</w:t>
      </w:r>
      <w:r w:rsidR="00A94E46">
        <w:rPr>
          <w:sz w:val="24"/>
          <w:szCs w:val="24"/>
        </w:rPr>
        <w:t xml:space="preserve">г.   № </w:t>
      </w:r>
      <w:r w:rsidR="00AA780C">
        <w:rPr>
          <w:sz w:val="24"/>
          <w:szCs w:val="24"/>
        </w:rPr>
        <w:t>2</w:t>
      </w:r>
      <w:r w:rsidR="00F420FB">
        <w:rPr>
          <w:sz w:val="24"/>
          <w:szCs w:val="24"/>
        </w:rPr>
        <w:t>68</w:t>
      </w: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C6030" w:rsidRDefault="00A94E46" w:rsidP="00FF3CD6">
      <w:pPr>
        <w:jc w:val="center"/>
        <w:rPr>
          <w:b/>
          <w:bCs/>
          <w:sz w:val="32"/>
          <w:szCs w:val="32"/>
        </w:rPr>
      </w:pPr>
      <w:r w:rsidRPr="00FC6030">
        <w:rPr>
          <w:b/>
          <w:bCs/>
          <w:sz w:val="32"/>
          <w:szCs w:val="32"/>
        </w:rPr>
        <w:t>МУНИЦИПАЛЬНАЯ ПРОГРАММА</w:t>
      </w:r>
    </w:p>
    <w:p w:rsidR="00A94E46" w:rsidRPr="00FC6030" w:rsidRDefault="00A94E46" w:rsidP="00FF3CD6">
      <w:pPr>
        <w:pStyle w:val="1"/>
        <w:keepNext w:val="0"/>
        <w:widowControl w:val="0"/>
        <w:rPr>
          <w:sz w:val="32"/>
          <w:szCs w:val="32"/>
        </w:rPr>
      </w:pPr>
      <w:r w:rsidRPr="00FC6030">
        <w:rPr>
          <w:sz w:val="32"/>
          <w:szCs w:val="32"/>
        </w:rPr>
        <w:t xml:space="preserve">«ИНФОРМАТИЗАЦИЯ И ПОВЫШЕНИЕ </w:t>
      </w:r>
    </w:p>
    <w:p w:rsidR="00A94E46" w:rsidRPr="00FC6030" w:rsidRDefault="00A94E46" w:rsidP="00FF3CD6">
      <w:pPr>
        <w:pStyle w:val="1"/>
        <w:keepNext w:val="0"/>
        <w:widowControl w:val="0"/>
        <w:rPr>
          <w:sz w:val="32"/>
          <w:szCs w:val="32"/>
        </w:rPr>
      </w:pPr>
      <w:r w:rsidRPr="00FC6030">
        <w:rPr>
          <w:sz w:val="32"/>
          <w:szCs w:val="32"/>
        </w:rPr>
        <w:t xml:space="preserve">ИНФОРМАЦИОННОЙ ОТКРЫТОСТИ </w:t>
      </w:r>
    </w:p>
    <w:p w:rsidR="00A94E46" w:rsidRPr="00FC6030" w:rsidRDefault="00A94E46" w:rsidP="00686741">
      <w:pPr>
        <w:pStyle w:val="1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СЕЛЬСКОГО ПОСЕЛЕНИЯ АЛЯБЬЕВСКИЙ</w:t>
      </w:r>
      <w:r w:rsidRPr="00FC6030">
        <w:rPr>
          <w:sz w:val="32"/>
          <w:szCs w:val="32"/>
        </w:rPr>
        <w:t>»</w:t>
      </w:r>
    </w:p>
    <w:p w:rsidR="00A94E46" w:rsidRPr="00FC6030" w:rsidRDefault="00A94E46" w:rsidP="00FF3CD6">
      <w:pPr>
        <w:pStyle w:val="1"/>
        <w:keepNext w:val="0"/>
        <w:widowControl w:val="0"/>
        <w:rPr>
          <w:sz w:val="32"/>
          <w:szCs w:val="32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Default="00A94E46" w:rsidP="00FF3CD6">
      <w:pPr>
        <w:rPr>
          <w:sz w:val="24"/>
          <w:szCs w:val="24"/>
        </w:rPr>
      </w:pPr>
    </w:p>
    <w:p w:rsidR="00686741" w:rsidRDefault="00686741" w:rsidP="00FF3CD6">
      <w:pPr>
        <w:rPr>
          <w:sz w:val="24"/>
          <w:szCs w:val="24"/>
        </w:rPr>
      </w:pPr>
    </w:p>
    <w:p w:rsidR="00686741" w:rsidRDefault="00686741" w:rsidP="00FF3CD6">
      <w:pPr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  <w:r w:rsidRPr="00FE24FE">
        <w:rPr>
          <w:sz w:val="24"/>
          <w:szCs w:val="24"/>
        </w:rPr>
        <w:lastRenderedPageBreak/>
        <w:t>Паспорт муниципальной программы</w:t>
      </w:r>
    </w:p>
    <w:p w:rsidR="00A94E46" w:rsidRPr="00FE24FE" w:rsidRDefault="00A94E46" w:rsidP="00FF3CD6">
      <w:pPr>
        <w:jc w:val="center"/>
        <w:rPr>
          <w:sz w:val="24"/>
          <w:szCs w:val="24"/>
          <w:lang w:eastAsia="ar-SA"/>
        </w:rPr>
      </w:pPr>
    </w:p>
    <w:tbl>
      <w:tblPr>
        <w:tblW w:w="9720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176"/>
      </w:tblGrid>
      <w:tr w:rsidR="00A94E46" w:rsidRPr="00FE24FE" w:rsidTr="009379F6">
        <w:trPr>
          <w:trHeight w:val="5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46" w:rsidRPr="00FE24FE" w:rsidRDefault="00A94E46" w:rsidP="00686741">
            <w:pPr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 xml:space="preserve">Наименование </w:t>
            </w:r>
            <w:r w:rsidR="00686741">
              <w:rPr>
                <w:sz w:val="24"/>
                <w:szCs w:val="24"/>
              </w:rPr>
              <w:t>муниципальной</w:t>
            </w:r>
            <w:r w:rsidRPr="00FE24F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46" w:rsidRPr="00FE24FE" w:rsidRDefault="00A94E46" w:rsidP="006867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FE24FE">
              <w:rPr>
                <w:sz w:val="24"/>
                <w:szCs w:val="24"/>
              </w:rPr>
              <w:t xml:space="preserve">«Информатизация </w:t>
            </w:r>
            <w:r>
              <w:rPr>
                <w:sz w:val="24"/>
                <w:szCs w:val="24"/>
              </w:rPr>
              <w:br/>
            </w:r>
            <w:r w:rsidRPr="00FE24FE">
              <w:rPr>
                <w:sz w:val="24"/>
                <w:szCs w:val="24"/>
              </w:rPr>
              <w:t xml:space="preserve">и повышение информационной открытости </w:t>
            </w:r>
            <w:r>
              <w:rPr>
                <w:sz w:val="24"/>
                <w:szCs w:val="24"/>
              </w:rPr>
              <w:t>сельского по</w:t>
            </w:r>
            <w:r w:rsidR="0068259C">
              <w:rPr>
                <w:sz w:val="24"/>
                <w:szCs w:val="24"/>
              </w:rPr>
              <w:t>селения Алябьевский</w:t>
            </w:r>
            <w:r w:rsidRPr="00FE24FE">
              <w:rPr>
                <w:sz w:val="24"/>
                <w:szCs w:val="24"/>
              </w:rPr>
              <w:t>» (далее Программа)</w:t>
            </w:r>
          </w:p>
        </w:tc>
      </w:tr>
      <w:tr w:rsidR="00686741" w:rsidRPr="00FE24FE" w:rsidTr="009379F6">
        <w:trPr>
          <w:trHeight w:val="5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741" w:rsidRPr="00FE24FE" w:rsidRDefault="00686741" w:rsidP="0067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1" w:rsidRPr="00FE24FE" w:rsidRDefault="000668F1" w:rsidP="00E71B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</w:t>
            </w:r>
            <w:r w:rsidR="00E71B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E71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.2018 № </w:t>
            </w:r>
            <w:r w:rsidR="00E71B4B">
              <w:rPr>
                <w:sz w:val="24"/>
                <w:szCs w:val="24"/>
              </w:rPr>
              <w:t>309</w:t>
            </w:r>
          </w:p>
        </w:tc>
      </w:tr>
      <w:tr w:rsidR="00A94E46" w:rsidRPr="00FE24FE" w:rsidTr="009379F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A94E46" w:rsidRPr="00FE24FE" w:rsidRDefault="00A94E46" w:rsidP="00686741">
            <w:pPr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 xml:space="preserve">Разработчик </w:t>
            </w:r>
            <w:r w:rsidR="00686741">
              <w:rPr>
                <w:sz w:val="24"/>
                <w:szCs w:val="24"/>
              </w:rPr>
              <w:t>муниципальной п</w:t>
            </w:r>
            <w:r w:rsidRPr="00FE24FE">
              <w:rPr>
                <w:sz w:val="24"/>
                <w:szCs w:val="24"/>
              </w:rPr>
              <w:t>рограммы</w:t>
            </w:r>
          </w:p>
        </w:tc>
        <w:tc>
          <w:tcPr>
            <w:tcW w:w="6176" w:type="dxa"/>
            <w:tcBorders>
              <w:top w:val="single" w:sz="4" w:space="0" w:color="auto"/>
              <w:right w:val="single" w:sz="4" w:space="0" w:color="auto"/>
            </w:tcBorders>
          </w:tcPr>
          <w:p w:rsidR="00A94E46" w:rsidRDefault="00A94E46" w:rsidP="002B1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24FE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FE2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Алябьевский</w:t>
            </w:r>
          </w:p>
          <w:p w:rsidR="00A94E46" w:rsidRPr="00FE24FE" w:rsidRDefault="00A94E46" w:rsidP="002B1A78">
            <w:pPr>
              <w:jc w:val="both"/>
              <w:rPr>
                <w:sz w:val="24"/>
                <w:szCs w:val="24"/>
              </w:rPr>
            </w:pPr>
          </w:p>
        </w:tc>
      </w:tr>
      <w:tr w:rsidR="00A94E46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A94E46" w:rsidRPr="00FE24FE" w:rsidRDefault="00686741" w:rsidP="00686741">
            <w:pPr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Ответственный и</w:t>
            </w:r>
            <w:r w:rsidR="00A94E46" w:rsidRPr="00FE24FE">
              <w:rPr>
                <w:noProof/>
                <w:color w:val="000000"/>
                <w:sz w:val="24"/>
                <w:szCs w:val="24"/>
              </w:rPr>
              <w:t>сполнител</w:t>
            </w:r>
            <w:r>
              <w:rPr>
                <w:noProof/>
                <w:color w:val="000000"/>
                <w:sz w:val="24"/>
                <w:szCs w:val="24"/>
              </w:rPr>
              <w:t>ь муниципальной п</w:t>
            </w:r>
            <w:r w:rsidR="00A94E46" w:rsidRPr="00FE24FE">
              <w:rPr>
                <w:noProof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A94E46" w:rsidRPr="00FE24FE" w:rsidRDefault="00A94E46" w:rsidP="00FF3CD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86741">
              <w:rPr>
                <w:color w:val="000000"/>
                <w:sz w:val="24"/>
                <w:szCs w:val="24"/>
                <w:lang w:eastAsia="ru-RU"/>
              </w:rPr>
              <w:t>сельского поселения Алябьевский</w:t>
            </w:r>
          </w:p>
          <w:p w:rsidR="00A94E46" w:rsidRPr="00FE24FE" w:rsidRDefault="00A94E46" w:rsidP="00FF3CD6">
            <w:pPr>
              <w:jc w:val="both"/>
              <w:rPr>
                <w:sz w:val="24"/>
                <w:szCs w:val="24"/>
              </w:rPr>
            </w:pPr>
          </w:p>
        </w:tc>
      </w:tr>
      <w:tr w:rsidR="00A94E46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A94E46" w:rsidRPr="00FE24FE" w:rsidRDefault="00A94E46" w:rsidP="0067794B">
            <w:pPr>
              <w:jc w:val="both"/>
              <w:rPr>
                <w:sz w:val="24"/>
                <w:szCs w:val="24"/>
              </w:rPr>
            </w:pPr>
            <w:r w:rsidRPr="00FE24FE">
              <w:rPr>
                <w:noProof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A94E46" w:rsidRPr="00FE24FE" w:rsidRDefault="00A94E46" w:rsidP="002B1A78">
            <w:pPr>
              <w:widowControl w:val="0"/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  <w:lang w:eastAsia="ar-SA"/>
              </w:rPr>
              <w:t>Создание и развитие в муниципальном образовании единого информационного пространства и инфраструкт</w:t>
            </w:r>
            <w:r>
              <w:rPr>
                <w:sz w:val="24"/>
                <w:szCs w:val="24"/>
                <w:lang w:eastAsia="ar-SA"/>
              </w:rPr>
              <w:t>уры информатизации</w:t>
            </w:r>
          </w:p>
        </w:tc>
      </w:tr>
      <w:tr w:rsidR="00A94E46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A94E46" w:rsidRPr="00FE24FE" w:rsidRDefault="00A94E46" w:rsidP="0067794B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A94E46" w:rsidRPr="00FE24FE" w:rsidRDefault="00A94E46" w:rsidP="0067794B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E24FE">
              <w:rPr>
                <w:color w:val="000000"/>
                <w:sz w:val="24"/>
                <w:szCs w:val="24"/>
              </w:rPr>
              <w:t xml:space="preserve">1) Развитие эффективной и безопасной деятельности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t>сельского поселения Алябьевский</w:t>
            </w:r>
            <w:r w:rsidRPr="00FE24FE">
              <w:rPr>
                <w:color w:val="000000"/>
                <w:sz w:val="24"/>
                <w:szCs w:val="24"/>
              </w:rPr>
              <w:t xml:space="preserve"> за счет внедрения и совершенствования систем электронного управления</w:t>
            </w:r>
            <w:r w:rsidRPr="00FC6030">
              <w:rPr>
                <w:color w:val="000000"/>
                <w:sz w:val="24"/>
                <w:szCs w:val="24"/>
              </w:rPr>
              <w:t>.</w:t>
            </w:r>
          </w:p>
          <w:p w:rsidR="00A94E46" w:rsidRPr="00FE24FE" w:rsidRDefault="00A94E46" w:rsidP="0067794B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E24FE">
              <w:rPr>
                <w:color w:val="000000"/>
                <w:sz w:val="24"/>
                <w:szCs w:val="24"/>
              </w:rPr>
              <w:t xml:space="preserve">2) Модернизация и развитие официального сайта </w:t>
            </w:r>
            <w:r>
              <w:rPr>
                <w:color w:val="000000"/>
                <w:sz w:val="24"/>
                <w:szCs w:val="24"/>
              </w:rPr>
              <w:t>сельского поселения Алябьевский.</w:t>
            </w:r>
          </w:p>
          <w:p w:rsidR="00A94E46" w:rsidRPr="00FE24FE" w:rsidRDefault="00A94E46" w:rsidP="0067794B">
            <w:pPr>
              <w:widowControl w:val="0"/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 xml:space="preserve">   </w:t>
            </w:r>
            <w:r w:rsidRPr="00FE24FE">
              <w:rPr>
                <w:sz w:val="24"/>
                <w:szCs w:val="24"/>
              </w:rPr>
              <w:t>Обеспечение предоставления муницип</w:t>
            </w:r>
            <w:r>
              <w:rPr>
                <w:sz w:val="24"/>
                <w:szCs w:val="24"/>
              </w:rPr>
              <w:t>альных услуг в электронном виде.</w:t>
            </w:r>
          </w:p>
          <w:p w:rsidR="00A94E46" w:rsidRPr="00FE24FE" w:rsidRDefault="00A94E46" w:rsidP="0067794B">
            <w:pPr>
              <w:widowControl w:val="0"/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 xml:space="preserve">4) Доведение до населения </w:t>
            </w:r>
            <w:r>
              <w:rPr>
                <w:sz w:val="24"/>
                <w:szCs w:val="24"/>
              </w:rPr>
              <w:t>сельского поселения Алябьевский</w:t>
            </w:r>
            <w:r w:rsidRPr="00FE24FE">
              <w:rPr>
                <w:sz w:val="24"/>
                <w:szCs w:val="24"/>
              </w:rPr>
              <w:t xml:space="preserve"> оперативной и достоверной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>сельского поселения Алябьевский</w:t>
            </w:r>
            <w:r w:rsidRPr="00FE24FE">
              <w:rPr>
                <w:sz w:val="24"/>
                <w:szCs w:val="24"/>
              </w:rPr>
              <w:t xml:space="preserve"> в реализации полномочий по решению вопросов местного значения</w:t>
            </w:r>
          </w:p>
        </w:tc>
      </w:tr>
      <w:tr w:rsidR="003D3891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3D3891" w:rsidRPr="00FE24FE" w:rsidRDefault="003D3891" w:rsidP="00677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 xml:space="preserve">Развитие корпоративной сети администрации </w:t>
            </w:r>
            <w:r w:rsidRPr="00F77738">
              <w:rPr>
                <w:color w:val="000000"/>
                <w:sz w:val="24"/>
                <w:szCs w:val="24"/>
              </w:rPr>
              <w:t>сельского поселения Алябьевский</w:t>
            </w:r>
            <w:r w:rsidRPr="00F77738">
              <w:rPr>
                <w:color w:val="000000"/>
                <w:sz w:val="24"/>
                <w:szCs w:val="24"/>
                <w:lang w:eastAsia="ru-RU"/>
              </w:rPr>
              <w:t>, создание серверного центра с целью организации и технического обеспечения безопасности персональных данных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Приобретение лицензиров</w:t>
            </w:r>
            <w:r w:rsidR="001A6E47">
              <w:rPr>
                <w:color w:val="000000"/>
                <w:sz w:val="24"/>
                <w:szCs w:val="24"/>
                <w:lang w:eastAsia="ru-RU"/>
              </w:rPr>
              <w:t>анного программного обеспечения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 xml:space="preserve">Приобретение информационно-справочных баз данных 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Развитие, модернизация компьютерных систем, коммутационного оборудования и оргтехники, замена расходных материалов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Построение, обновление и техническое обеспечение работы официального сайта сельского поселения Алябьевский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Развитие и модернизация системы оказания муниципальных услуг в электронном виде</w:t>
            </w:r>
          </w:p>
          <w:p w:rsidR="003D3891" w:rsidRPr="00F77738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Информирование населения сельского поселения Алябьевский о деятельности органов местного самоуправления сельского поселения Алябьевский на территории   сельского поселения Алябьевский</w:t>
            </w:r>
          </w:p>
        </w:tc>
      </w:tr>
      <w:tr w:rsidR="003D3891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3D3891" w:rsidRDefault="003D3891" w:rsidP="0067794B">
            <w:pPr>
              <w:jc w:val="both"/>
              <w:rPr>
                <w:sz w:val="24"/>
                <w:szCs w:val="24"/>
              </w:rPr>
            </w:pPr>
            <w:r w:rsidRPr="00F77738">
              <w:rPr>
                <w:noProof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3D3891" w:rsidRPr="00F77738" w:rsidRDefault="003D3891" w:rsidP="003D3891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1) создание корпоративной сети сельского поселения Алябьевский с серверным центром;</w:t>
            </w:r>
          </w:p>
          <w:p w:rsidR="003D3891" w:rsidRPr="00F77738" w:rsidRDefault="003D3891" w:rsidP="003D3891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2) увеличение количества посещений пользователями сети Интернет официального сайта сельского поселения Алябьевский на 2000 посещений;</w:t>
            </w:r>
          </w:p>
          <w:p w:rsidR="003D3891" w:rsidRPr="00F77738" w:rsidRDefault="003D3891" w:rsidP="003D3891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 xml:space="preserve">3) увеличение количества муниципальных услуг, </w:t>
            </w:r>
            <w:r w:rsidRPr="00F77738">
              <w:rPr>
                <w:sz w:val="24"/>
                <w:szCs w:val="24"/>
                <w:lang w:eastAsia="ar-SA"/>
              </w:rPr>
              <w:lastRenderedPageBreak/>
              <w:t xml:space="preserve">предоставляемых в электронном виде </w:t>
            </w:r>
            <w:r w:rsidR="00140D0A">
              <w:rPr>
                <w:sz w:val="24"/>
                <w:szCs w:val="24"/>
                <w:lang w:eastAsia="ar-SA"/>
              </w:rPr>
              <w:t>до 9</w:t>
            </w:r>
            <w:r w:rsidRPr="00F77738">
              <w:rPr>
                <w:sz w:val="24"/>
                <w:szCs w:val="24"/>
                <w:lang w:eastAsia="ar-SA"/>
              </w:rPr>
              <w:t xml:space="preserve"> единиц;</w:t>
            </w:r>
          </w:p>
          <w:p w:rsidR="003D3891" w:rsidRPr="00FE24FE" w:rsidRDefault="003D3891" w:rsidP="00E71B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77738">
              <w:rPr>
                <w:sz w:val="24"/>
                <w:szCs w:val="24"/>
                <w:lang w:eastAsia="ar-SA"/>
              </w:rPr>
              <w:t>4)  увеличение степени информированности населения сельского поселения Алябьевский о деятельности и решениях органов местного самоуправления сельского поселения Алябьевский, а также удовлетворенности</w:t>
            </w:r>
            <w:r w:rsidR="00E71B4B">
              <w:rPr>
                <w:sz w:val="24"/>
                <w:szCs w:val="24"/>
                <w:lang w:eastAsia="ar-SA"/>
              </w:rPr>
              <w:t xml:space="preserve"> </w:t>
            </w:r>
            <w:r w:rsidRPr="00F77738">
              <w:rPr>
                <w:sz w:val="24"/>
                <w:szCs w:val="24"/>
                <w:lang w:eastAsia="ar-SA"/>
              </w:rPr>
              <w:t>населения сельского поселения Алябьевский информационной открытостью органов местного самоуправления сельского поселения Алябьевский на 30%.</w:t>
            </w:r>
          </w:p>
        </w:tc>
      </w:tr>
      <w:tr w:rsidR="003D3891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3D3891" w:rsidRPr="00FE24FE" w:rsidRDefault="003D3891" w:rsidP="003D3891">
            <w:pPr>
              <w:jc w:val="both"/>
              <w:rPr>
                <w:sz w:val="24"/>
                <w:szCs w:val="24"/>
              </w:rPr>
            </w:pPr>
            <w:r w:rsidRPr="00FE24FE">
              <w:rPr>
                <w:noProof/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  <w:r>
              <w:rPr>
                <w:noProof/>
                <w:color w:val="000000"/>
                <w:sz w:val="24"/>
                <w:szCs w:val="24"/>
              </w:rPr>
              <w:t>муниципальной п</w:t>
            </w:r>
            <w:r w:rsidRPr="00FE24FE">
              <w:rPr>
                <w:noProof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3D3891" w:rsidRPr="00FE24FE" w:rsidRDefault="003D3891" w:rsidP="003D389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2019-2025 годы и на период до 2030 года</w:t>
            </w:r>
          </w:p>
        </w:tc>
      </w:tr>
      <w:tr w:rsidR="003D3891" w:rsidRPr="00FE24FE" w:rsidTr="003D3891">
        <w:trPr>
          <w:trHeight w:val="98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D3891" w:rsidRPr="00FE24FE" w:rsidRDefault="003D3891" w:rsidP="0067794B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76" w:type="dxa"/>
            <w:tcBorders>
              <w:bottom w:val="single" w:sz="4" w:space="0" w:color="auto"/>
              <w:right w:val="single" w:sz="4" w:space="0" w:color="auto"/>
            </w:tcBorders>
          </w:tcPr>
          <w:p w:rsidR="009828B5" w:rsidRPr="009828B5" w:rsidRDefault="009828B5" w:rsidP="009828B5">
            <w:pPr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Объем финансирования из средств бюджета сельского поселения Алябьевский 5</w:t>
            </w:r>
            <w:r w:rsidR="00F420FB">
              <w:rPr>
                <w:sz w:val="24"/>
                <w:szCs w:val="24"/>
              </w:rPr>
              <w:t> 152,2</w:t>
            </w:r>
            <w:r w:rsidRPr="009828B5">
              <w:rPr>
                <w:sz w:val="24"/>
                <w:szCs w:val="24"/>
              </w:rPr>
              <w:t xml:space="preserve"> тыс. рублей, в том числе: </w:t>
            </w:r>
          </w:p>
          <w:p w:rsidR="009828B5" w:rsidRPr="009828B5" w:rsidRDefault="009828B5" w:rsidP="009828B5">
            <w:pPr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2019 год – 433,3 тыс. рублей;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2020 год – 587,9 тыс. рублей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2021 год – 366,1 тыс. рублей.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9828B5">
              <w:rPr>
                <w:sz w:val="24"/>
                <w:szCs w:val="24"/>
                <w:lang w:eastAsia="ar-SA"/>
              </w:rPr>
              <w:t xml:space="preserve">2022 год – </w:t>
            </w:r>
            <w:r w:rsidR="00F420FB">
              <w:rPr>
                <w:sz w:val="24"/>
                <w:szCs w:val="24"/>
                <w:lang w:eastAsia="ar-SA"/>
              </w:rPr>
              <w:t>454</w:t>
            </w:r>
            <w:r w:rsidRPr="009828B5">
              <w:rPr>
                <w:sz w:val="24"/>
                <w:szCs w:val="24"/>
                <w:lang w:eastAsia="ar-SA"/>
              </w:rPr>
              <w:t>,</w:t>
            </w:r>
            <w:r w:rsidR="00F420FB">
              <w:rPr>
                <w:sz w:val="24"/>
                <w:szCs w:val="24"/>
                <w:lang w:eastAsia="ar-SA"/>
              </w:rPr>
              <w:t>8</w:t>
            </w:r>
            <w:r w:rsidRPr="009828B5">
              <w:rPr>
                <w:sz w:val="24"/>
                <w:szCs w:val="24"/>
                <w:lang w:eastAsia="ar-SA"/>
              </w:rPr>
              <w:t xml:space="preserve"> тыс. рублей.</w:t>
            </w:r>
          </w:p>
          <w:p w:rsidR="009828B5" w:rsidRPr="009828B5" w:rsidRDefault="00F420FB" w:rsidP="009828B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9</w:t>
            </w:r>
            <w:r w:rsidR="009828B5" w:rsidRPr="009828B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="009828B5" w:rsidRPr="009828B5">
              <w:rPr>
                <w:sz w:val="24"/>
                <w:szCs w:val="24"/>
              </w:rPr>
              <w:t xml:space="preserve"> тыс. рублей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2024 год – 460,0 тыс. рублей.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9828B5">
              <w:rPr>
                <w:sz w:val="24"/>
                <w:szCs w:val="24"/>
                <w:lang w:eastAsia="ar-SA"/>
              </w:rPr>
              <w:t>2025 год – 460,0 тыс. рублей.</w:t>
            </w:r>
          </w:p>
          <w:p w:rsidR="003D3891" w:rsidRPr="00FE24FE" w:rsidRDefault="009828B5" w:rsidP="009828B5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9828B5">
              <w:rPr>
                <w:sz w:val="24"/>
                <w:szCs w:val="24"/>
                <w:lang w:eastAsia="ar-SA"/>
              </w:rPr>
              <w:t>2026-2030 годы – 2300,0 тыс. рублей.</w:t>
            </w:r>
          </w:p>
        </w:tc>
      </w:tr>
    </w:tbl>
    <w:p w:rsidR="00A94E46" w:rsidRPr="00F77738" w:rsidRDefault="00A94E46" w:rsidP="00FF3CD6">
      <w:pPr>
        <w:pStyle w:val="27"/>
        <w:widowControl w:val="0"/>
        <w:spacing w:after="0" w:line="240" w:lineRule="auto"/>
        <w:ind w:left="0"/>
        <w:jc w:val="center"/>
        <w:rPr>
          <w:b/>
          <w:bCs/>
          <w:kern w:val="32"/>
          <w:sz w:val="24"/>
          <w:szCs w:val="24"/>
          <w:lang w:eastAsia="ar-SA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E71B4B" w:rsidRDefault="00E71B4B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lastRenderedPageBreak/>
        <w:t>Раздел 1. 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left="709"/>
        <w:jc w:val="both"/>
      </w:pPr>
      <w:r>
        <w:rPr>
          <w:sz w:val="24"/>
          <w:szCs w:val="24"/>
          <w:lang w:eastAsia="ru-RU"/>
        </w:rPr>
        <w:t>1.1.Формирование благоприятной деловой среды.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 xml:space="preserve">В </w:t>
      </w:r>
      <w:r w:rsidR="00E71B4B">
        <w:rPr>
          <w:sz w:val="24"/>
          <w:szCs w:val="24"/>
          <w:lang w:eastAsia="ru-RU"/>
        </w:rPr>
        <w:t>сельском поселении Алябьевский</w:t>
      </w:r>
      <w:r>
        <w:rPr>
          <w:sz w:val="24"/>
          <w:szCs w:val="24"/>
          <w:lang w:eastAsia="ru-RU"/>
        </w:rPr>
        <w:t xml:space="preserve"> широко распространены информационные и коммуникационные технологии (далее – ИКТ), развит цифровой контент, созданы благоприятные условия для обеспечения равного доступа к ним гражданам, организациям, осуществляется создание эффективной системы муниципального управления на принципах подотчетности, прозрачности, результативности на основе внедрения ИКТ.</w:t>
      </w: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В целях устранения административных барьеров, развития системы электронного взаимодействия между населением, организациями</w:t>
      </w:r>
      <w:r w:rsidR="00E71B4B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E71B4B">
        <w:rPr>
          <w:sz w:val="24"/>
          <w:szCs w:val="24"/>
          <w:lang w:eastAsia="ru-RU"/>
        </w:rPr>
        <w:t>администрацией</w:t>
      </w:r>
      <w:r>
        <w:rPr>
          <w:sz w:val="24"/>
          <w:szCs w:val="24"/>
          <w:lang w:eastAsia="ru-RU"/>
        </w:rPr>
        <w:t xml:space="preserve"> </w:t>
      </w:r>
      <w:r w:rsidR="00E71B4B">
        <w:rPr>
          <w:sz w:val="24"/>
          <w:szCs w:val="24"/>
          <w:lang w:eastAsia="ru-RU"/>
        </w:rPr>
        <w:t>сельского поселения Алябьевский</w:t>
      </w:r>
      <w:r>
        <w:rPr>
          <w:sz w:val="24"/>
          <w:szCs w:val="24"/>
          <w:lang w:eastAsia="ru-RU"/>
        </w:rPr>
        <w:t>:</w:t>
      </w:r>
    </w:p>
    <w:p w:rsidR="0090270A" w:rsidRDefault="0090270A" w:rsidP="0090270A">
      <w:pPr>
        <w:widowControl w:val="0"/>
        <w:autoSpaceDE w:val="0"/>
        <w:ind w:firstLine="709"/>
        <w:jc w:val="both"/>
      </w:pPr>
      <w:r>
        <w:t xml:space="preserve">  </w:t>
      </w:r>
      <w:r>
        <w:rPr>
          <w:sz w:val="24"/>
          <w:szCs w:val="24"/>
          <w:lang w:eastAsia="ru-RU"/>
        </w:rPr>
        <w:t xml:space="preserve">функционирует сеть филиалов муниципального казённого учреждения </w:t>
      </w:r>
      <w:r w:rsidRPr="00E71B4B">
        <w:rPr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 в Советском районе»</w:t>
      </w:r>
      <w:r>
        <w:rPr>
          <w:sz w:val="24"/>
          <w:szCs w:val="24"/>
          <w:lang w:eastAsia="ru-RU"/>
        </w:rPr>
        <w:t xml:space="preserve"> предоставления государственных и муниципальных услуг, в которых услуги оказываются по принципу «одного окна»;</w:t>
      </w: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обеспечена возможность направления в электронной форме обращений в органы местного самоуправления сельского поселения Алябьевский, организованы и функционируют сервисы «обратной связи».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1.2.Инвестиционные проекты.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 xml:space="preserve">Реализация инвестиционных проектов направлена на достижение показателей по развитию телекоммуникационной инфраструктуры, по обеспечению доступности государственных и муниципальных услуг и сервисов, для максимального упрощения взаимодействия населения с органами местного самоуправления. 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1.3.Развитие конкуренции.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 xml:space="preserve">Проведена инвентаризация продуктов и услуг интернет-компаний, используемых в органах местного самоуправления сельского поселения Алябьевский; сформирован перечень программных продуктов отечественного производства; частично реализован план перехода на использование в деятельности органов местного самоуправления программных продуктов и услуг отечественных интернет-компаний. </w:t>
      </w:r>
    </w:p>
    <w:p w:rsidR="00A94E46" w:rsidRDefault="00A94E46" w:rsidP="00FF3CD6">
      <w:pPr>
        <w:pStyle w:val="27"/>
        <w:widowControl w:val="0"/>
        <w:spacing w:after="0" w:line="240" w:lineRule="auto"/>
        <w:ind w:left="0"/>
        <w:jc w:val="center"/>
        <w:rPr>
          <w:b/>
          <w:bCs/>
          <w:kern w:val="32"/>
          <w:sz w:val="24"/>
          <w:szCs w:val="24"/>
          <w:lang w:eastAsia="ar-SA"/>
        </w:rPr>
      </w:pPr>
    </w:p>
    <w:p w:rsidR="00105C98" w:rsidRDefault="00105C98" w:rsidP="00105C98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105C98" w:rsidRPr="00F77738" w:rsidRDefault="00105C98" w:rsidP="00105C98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F77738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2</w:t>
      </w:r>
      <w:r w:rsidRPr="00F77738">
        <w:rPr>
          <w:b/>
          <w:bCs/>
          <w:sz w:val="24"/>
          <w:szCs w:val="24"/>
        </w:rPr>
        <w:t>. Механизм реализации Программы</w:t>
      </w:r>
    </w:p>
    <w:p w:rsidR="00105C98" w:rsidRPr="00F77738" w:rsidRDefault="00105C98" w:rsidP="00105C98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105C98" w:rsidRPr="00F77738" w:rsidRDefault="009C4D58" w:rsidP="00105C98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C98" w:rsidRPr="00F77738">
        <w:rPr>
          <w:sz w:val="24"/>
          <w:szCs w:val="24"/>
        </w:rPr>
        <w:t>.1. Исполнителями Программы являются:</w:t>
      </w:r>
    </w:p>
    <w:p w:rsidR="00105C98" w:rsidRPr="00F77738" w:rsidRDefault="00105C98" w:rsidP="00105C98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F77738">
        <w:rPr>
          <w:sz w:val="24"/>
          <w:szCs w:val="24"/>
        </w:rPr>
        <w:t>1) Администрация сельского поселения Алябьевский.</w:t>
      </w:r>
    </w:p>
    <w:p w:rsidR="00105C98" w:rsidRPr="00F77738" w:rsidRDefault="009C4D58" w:rsidP="00105C98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C98" w:rsidRPr="00F77738">
        <w:rPr>
          <w:sz w:val="24"/>
          <w:szCs w:val="24"/>
        </w:rPr>
        <w:t xml:space="preserve">.2.    </w:t>
      </w:r>
      <w:r w:rsidR="00105C98" w:rsidRPr="00A169D6">
        <w:rPr>
          <w:sz w:val="24"/>
          <w:szCs w:val="24"/>
        </w:rPr>
        <w:t>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5C98" w:rsidRPr="00F77738" w:rsidRDefault="009C4D58" w:rsidP="00105C98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C98" w:rsidRPr="00F77738">
        <w:rPr>
          <w:sz w:val="24"/>
          <w:szCs w:val="24"/>
        </w:rPr>
        <w:t>.3. Финансирование Программы осуществляется в пределах бюджетных ассигнований, утвержденных решением Совета депутатов сельского поселения Алябьевский о бюджете. Объёмы финансовых средств для реализации Программы корректируются с учётом возможностей бюджета сельского поселения Алябьевский.</w:t>
      </w:r>
    </w:p>
    <w:p w:rsidR="009C4D58" w:rsidRPr="009C4D58" w:rsidRDefault="009C4D58" w:rsidP="009C4D58">
      <w:pPr>
        <w:autoSpaceDE w:val="0"/>
        <w:jc w:val="both"/>
        <w:rPr>
          <w:sz w:val="24"/>
          <w:szCs w:val="24"/>
        </w:rPr>
      </w:pPr>
      <w:r w:rsidRPr="009C4D58">
        <w:rPr>
          <w:sz w:val="24"/>
          <w:szCs w:val="24"/>
        </w:rPr>
        <w:t xml:space="preserve">          2.4. О</w:t>
      </w:r>
      <w:r w:rsidRPr="009C4D58">
        <w:rPr>
          <w:rFonts w:eastAsia="Calibri"/>
          <w:sz w:val="24"/>
          <w:szCs w:val="24"/>
        </w:rPr>
        <w:t xml:space="preserve">тветственные исполнители </w:t>
      </w:r>
      <w:r w:rsidRPr="009C4D58">
        <w:rPr>
          <w:color w:val="000000"/>
          <w:sz w:val="24"/>
          <w:szCs w:val="24"/>
        </w:rPr>
        <w:t xml:space="preserve">муниципальной программы </w:t>
      </w:r>
      <w:r w:rsidRPr="009C4D58">
        <w:rPr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9C4D58" w:rsidRPr="009C4D58" w:rsidRDefault="009C4D58" w:rsidP="009C4D58">
      <w:pPr>
        <w:widowControl w:val="0"/>
        <w:numPr>
          <w:ilvl w:val="0"/>
          <w:numId w:val="5"/>
        </w:numPr>
        <w:tabs>
          <w:tab w:val="left" w:pos="282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несут ответственность </w:t>
      </w:r>
      <w:r w:rsidRPr="009C4D58">
        <w:rPr>
          <w:sz w:val="24"/>
          <w:szCs w:val="24"/>
        </w:rPr>
        <w:t>(</w:t>
      </w:r>
      <w:r w:rsidRPr="009C4D58">
        <w:rPr>
          <w:rFonts w:eastAsia="Calibri"/>
          <w:sz w:val="24"/>
          <w:szCs w:val="24"/>
        </w:rPr>
        <w:t>дисциплинарную, гражданско-правовую</w:t>
      </w:r>
      <w:r w:rsidRPr="009C4D58">
        <w:rPr>
          <w:rFonts w:eastAsia="Calibri"/>
          <w:sz w:val="24"/>
          <w:szCs w:val="24"/>
        </w:rPr>
        <w:br/>
        <w:t>и административную)</w:t>
      </w:r>
      <w:r w:rsidRPr="009C4D58">
        <w:rPr>
          <w:sz w:val="24"/>
          <w:szCs w:val="24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9C4D58">
        <w:rPr>
          <w:sz w:val="24"/>
          <w:szCs w:val="24"/>
        </w:rPr>
        <w:br/>
        <w:t xml:space="preserve">Ханты-Мансийского автономного округа - Югры бюджету сельского поселения Алябьевский; достижение целевых показателей муниципальной программы; </w:t>
      </w:r>
      <w:r w:rsidRPr="009C4D58">
        <w:rPr>
          <w:sz w:val="24"/>
          <w:szCs w:val="24"/>
        </w:rPr>
        <w:lastRenderedPageBreak/>
        <w:t>своевременную и качественную реализацию муниципальной программы;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9C4D58">
        <w:rPr>
          <w:sz w:val="24"/>
          <w:szCs w:val="24"/>
        </w:rPr>
        <w:t>отчет о реализации муниципальной</w:t>
      </w:r>
      <w:r w:rsidRPr="009C4D58">
        <w:rPr>
          <w:color w:val="000000"/>
          <w:sz w:val="24"/>
          <w:szCs w:val="24"/>
        </w:rPr>
        <w:t xml:space="preserve"> </w:t>
      </w:r>
      <w:r w:rsidRPr="009C4D58">
        <w:rPr>
          <w:sz w:val="24"/>
          <w:szCs w:val="24"/>
        </w:rPr>
        <w:t xml:space="preserve">программы </w:t>
      </w:r>
      <w:r w:rsidRPr="009C4D58">
        <w:rPr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9C4D58">
        <w:rPr>
          <w:color w:val="000000"/>
          <w:sz w:val="24"/>
          <w:szCs w:val="24"/>
          <w:shd w:val="clear" w:color="auto" w:fill="FFFFFF"/>
        </w:rPr>
        <w:t>а официальном сайте</w:t>
      </w:r>
      <w:r w:rsidRPr="009C4D58">
        <w:rPr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9C4D58">
        <w:rPr>
          <w:rFonts w:eastAsia="Calibri"/>
          <w:color w:val="000000"/>
          <w:sz w:val="24"/>
          <w:szCs w:val="24"/>
        </w:rPr>
        <w:t>посредством ГАИС «Управление».</w:t>
      </w:r>
    </w:p>
    <w:p w:rsidR="009C4D58" w:rsidRPr="009C4D58" w:rsidRDefault="009C4D58" w:rsidP="009C4D58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2.5. Уполномоченный орган, при необходимости, вправе запрашивать</w:t>
      </w:r>
      <w:r w:rsidRPr="009C4D58"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105C98" w:rsidRDefault="00105C98" w:rsidP="00FF3CD6">
      <w:pPr>
        <w:pStyle w:val="27"/>
        <w:widowControl w:val="0"/>
        <w:spacing w:after="0" w:line="240" w:lineRule="auto"/>
        <w:ind w:left="0"/>
        <w:jc w:val="center"/>
        <w:rPr>
          <w:b/>
          <w:bCs/>
          <w:kern w:val="32"/>
          <w:sz w:val="24"/>
          <w:szCs w:val="24"/>
          <w:lang w:eastAsia="ar-SA"/>
        </w:rPr>
      </w:pPr>
    </w:p>
    <w:p w:rsidR="00105C98" w:rsidRDefault="00105C98" w:rsidP="00FF3CD6">
      <w:pPr>
        <w:pStyle w:val="27"/>
        <w:widowControl w:val="0"/>
        <w:spacing w:after="0" w:line="240" w:lineRule="auto"/>
        <w:ind w:left="0"/>
        <w:jc w:val="center"/>
        <w:rPr>
          <w:b/>
          <w:bCs/>
          <w:kern w:val="32"/>
          <w:sz w:val="24"/>
          <w:szCs w:val="24"/>
          <w:lang w:eastAsia="ar-SA"/>
        </w:rPr>
      </w:pPr>
    </w:p>
    <w:p w:rsidR="00A94E46" w:rsidRPr="00F77738" w:rsidRDefault="00A94E46" w:rsidP="0035016F">
      <w:pPr>
        <w:widowControl w:val="0"/>
        <w:ind w:firstLine="567"/>
        <w:jc w:val="both"/>
        <w:rPr>
          <w:sz w:val="24"/>
          <w:szCs w:val="24"/>
          <w:lang w:eastAsia="ru-RU"/>
        </w:rPr>
        <w:sectPr w:rsidR="00A94E46" w:rsidRPr="00F77738" w:rsidSect="009379F6">
          <w:type w:val="nextColumn"/>
          <w:pgSz w:w="11906" w:h="16838"/>
          <w:pgMar w:top="1134" w:right="624" w:bottom="360" w:left="1800" w:header="567" w:footer="567" w:gutter="0"/>
          <w:cols w:space="708"/>
          <w:docGrid w:linePitch="360"/>
        </w:sectPr>
      </w:pPr>
    </w:p>
    <w:p w:rsidR="00105C98" w:rsidRDefault="00105C98" w:rsidP="00105C98">
      <w:pPr>
        <w:ind w:firstLine="540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 xml:space="preserve">Таблица 1 </w:t>
      </w:r>
    </w:p>
    <w:p w:rsidR="00105C98" w:rsidRPr="00F77738" w:rsidRDefault="00105C98" w:rsidP="00105C98">
      <w:pPr>
        <w:ind w:firstLine="540"/>
        <w:jc w:val="center"/>
        <w:rPr>
          <w:b/>
          <w:bCs/>
          <w:sz w:val="24"/>
          <w:szCs w:val="24"/>
          <w:lang w:eastAsia="ar-SA"/>
        </w:rPr>
      </w:pPr>
      <w:r w:rsidRPr="00F77738">
        <w:rPr>
          <w:b/>
          <w:bCs/>
          <w:sz w:val="24"/>
          <w:szCs w:val="24"/>
          <w:lang w:eastAsia="ar-SA"/>
        </w:rPr>
        <w:t xml:space="preserve"> Целевые показатели </w:t>
      </w:r>
      <w:r>
        <w:rPr>
          <w:b/>
          <w:bCs/>
          <w:sz w:val="24"/>
          <w:szCs w:val="24"/>
          <w:lang w:eastAsia="ar-SA"/>
        </w:rPr>
        <w:t>муниципальной</w:t>
      </w:r>
      <w:r w:rsidRPr="00F77738">
        <w:rPr>
          <w:b/>
          <w:bCs/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п</w:t>
      </w:r>
      <w:r w:rsidRPr="00F77738">
        <w:rPr>
          <w:b/>
          <w:bCs/>
          <w:sz w:val="24"/>
          <w:szCs w:val="24"/>
          <w:lang w:eastAsia="ar-SA"/>
        </w:rPr>
        <w:t>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4254"/>
        <w:gridCol w:w="1414"/>
        <w:gridCol w:w="854"/>
        <w:gridCol w:w="851"/>
        <w:gridCol w:w="850"/>
        <w:gridCol w:w="709"/>
        <w:gridCol w:w="851"/>
        <w:gridCol w:w="850"/>
        <w:gridCol w:w="851"/>
        <w:gridCol w:w="1134"/>
        <w:gridCol w:w="1842"/>
      </w:tblGrid>
      <w:tr w:rsidR="00957AB6" w:rsidRPr="00F77738" w:rsidTr="002728B3">
        <w:tc>
          <w:tcPr>
            <w:tcW w:w="849" w:type="dxa"/>
            <w:vMerge w:val="restart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№</w:t>
            </w:r>
          </w:p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54" w:type="dxa"/>
            <w:vMerge w:val="restart"/>
          </w:tcPr>
          <w:p w:rsidR="00957AB6" w:rsidRPr="00F77738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sz w:val="24"/>
                <w:szCs w:val="24"/>
                <w:lang w:eastAsia="ar-SA"/>
              </w:rPr>
              <w:t xml:space="preserve">целевых </w:t>
            </w:r>
            <w:r w:rsidRPr="00F77738">
              <w:rPr>
                <w:sz w:val="24"/>
                <w:szCs w:val="24"/>
                <w:lang w:eastAsia="ar-SA"/>
              </w:rPr>
              <w:t xml:space="preserve">показателей </w:t>
            </w:r>
          </w:p>
        </w:tc>
        <w:tc>
          <w:tcPr>
            <w:tcW w:w="1414" w:type="dxa"/>
            <w:vMerge w:val="restart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Базовые показатели на начало реализации Программы</w:t>
            </w:r>
          </w:p>
        </w:tc>
        <w:tc>
          <w:tcPr>
            <w:tcW w:w="6950" w:type="dxa"/>
            <w:gridSpan w:val="8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Значение показателей по годам</w:t>
            </w:r>
          </w:p>
        </w:tc>
        <w:tc>
          <w:tcPr>
            <w:tcW w:w="1842" w:type="dxa"/>
            <w:vMerge w:val="restart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Целевые значения показателей на момент окончания действия Программы</w:t>
            </w:r>
          </w:p>
        </w:tc>
      </w:tr>
      <w:tr w:rsidR="00957AB6" w:rsidRPr="00F77738" w:rsidTr="002728B3">
        <w:tc>
          <w:tcPr>
            <w:tcW w:w="849" w:type="dxa"/>
            <w:vMerge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vMerge/>
          </w:tcPr>
          <w:p w:rsidR="00957AB6" w:rsidRPr="00F77738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vMerge/>
          </w:tcPr>
          <w:p w:rsidR="00957AB6" w:rsidRPr="00F77738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957AB6" w:rsidRPr="00F77738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F77738">
              <w:rPr>
                <w:sz w:val="24"/>
                <w:szCs w:val="24"/>
                <w:lang w:eastAsia="ar-SA"/>
              </w:rPr>
              <w:t xml:space="preserve"> г</w:t>
            </w:r>
            <w:r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1" w:type="dxa"/>
          </w:tcPr>
          <w:p w:rsidR="00957AB6" w:rsidRPr="00F77738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F77738">
              <w:rPr>
                <w:sz w:val="24"/>
                <w:szCs w:val="24"/>
                <w:lang w:eastAsia="ar-SA"/>
              </w:rPr>
              <w:t xml:space="preserve"> г</w:t>
            </w:r>
            <w:r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0" w:type="dxa"/>
          </w:tcPr>
          <w:p w:rsidR="00957AB6" w:rsidRPr="00F77738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F77738">
              <w:rPr>
                <w:sz w:val="24"/>
                <w:szCs w:val="24"/>
                <w:lang w:eastAsia="ar-SA"/>
              </w:rPr>
              <w:t xml:space="preserve"> г</w:t>
            </w:r>
            <w:r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709" w:type="dxa"/>
          </w:tcPr>
          <w:p w:rsidR="00957AB6" w:rsidRPr="00277937" w:rsidRDefault="00957AB6" w:rsidP="00957AB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000196">
              <w:rPr>
                <w:bCs/>
                <w:sz w:val="24"/>
                <w:szCs w:val="24"/>
                <w:lang w:eastAsia="ar-SA"/>
              </w:rPr>
              <w:t>20</w:t>
            </w:r>
            <w:r>
              <w:rPr>
                <w:bCs/>
                <w:sz w:val="24"/>
                <w:szCs w:val="24"/>
                <w:lang w:eastAsia="ar-SA"/>
              </w:rPr>
              <w:t>22</w:t>
            </w:r>
            <w:r w:rsidRPr="00000196">
              <w:rPr>
                <w:bCs/>
                <w:sz w:val="24"/>
                <w:szCs w:val="24"/>
                <w:lang w:eastAsia="ar-SA"/>
              </w:rPr>
              <w:t xml:space="preserve"> г</w:t>
            </w:r>
            <w:r>
              <w:rPr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1" w:type="dxa"/>
          </w:tcPr>
          <w:p w:rsidR="00957AB6" w:rsidRPr="00957AB6" w:rsidRDefault="00957AB6" w:rsidP="00957AB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957AB6">
              <w:rPr>
                <w:bCs/>
                <w:sz w:val="24"/>
                <w:szCs w:val="24"/>
                <w:lang w:eastAsia="ar-SA"/>
              </w:rPr>
              <w:t>2023 г</w:t>
            </w:r>
            <w:r>
              <w:rPr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0" w:type="dxa"/>
          </w:tcPr>
          <w:p w:rsidR="00957AB6" w:rsidRPr="00957AB6" w:rsidRDefault="00957AB6" w:rsidP="00957AB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957AB6">
              <w:rPr>
                <w:bCs/>
                <w:sz w:val="24"/>
                <w:szCs w:val="24"/>
                <w:lang w:eastAsia="ar-SA"/>
              </w:rPr>
              <w:t>2024 г</w:t>
            </w:r>
            <w:r>
              <w:rPr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1" w:type="dxa"/>
          </w:tcPr>
          <w:p w:rsidR="00957AB6" w:rsidRPr="00957AB6" w:rsidRDefault="00957AB6" w:rsidP="00957AB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957AB6">
              <w:rPr>
                <w:bCs/>
                <w:sz w:val="24"/>
                <w:szCs w:val="24"/>
                <w:lang w:eastAsia="ar-SA"/>
              </w:rPr>
              <w:t>2025 г</w:t>
            </w:r>
            <w:r>
              <w:rPr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1134" w:type="dxa"/>
          </w:tcPr>
          <w:p w:rsidR="00957AB6" w:rsidRPr="00957AB6" w:rsidRDefault="00957AB6" w:rsidP="004F7A45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2026-2030 годы</w:t>
            </w:r>
          </w:p>
        </w:tc>
        <w:tc>
          <w:tcPr>
            <w:tcW w:w="1842" w:type="dxa"/>
            <w:vMerge/>
          </w:tcPr>
          <w:p w:rsidR="00957AB6" w:rsidRPr="00F77738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7AB6" w:rsidRPr="00F77738" w:rsidTr="002728B3">
        <w:tc>
          <w:tcPr>
            <w:tcW w:w="15309" w:type="dxa"/>
            <w:gridSpan w:val="12"/>
          </w:tcPr>
          <w:p w:rsidR="00957AB6" w:rsidRPr="00F77738" w:rsidRDefault="00957AB6" w:rsidP="004F7A45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F77738">
              <w:rPr>
                <w:b/>
                <w:bCs/>
                <w:sz w:val="24"/>
                <w:szCs w:val="24"/>
                <w:lang w:eastAsia="ar-SA"/>
              </w:rPr>
              <w:t>Цель: Создание и развитие в муниципальном образовании единого информационного пространства и инфраструктуры информатизации</w:t>
            </w:r>
          </w:p>
        </w:tc>
      </w:tr>
      <w:tr w:rsidR="00957AB6" w:rsidRPr="00FE24FE" w:rsidTr="002728B3">
        <w:tc>
          <w:tcPr>
            <w:tcW w:w="849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254" w:type="dxa"/>
          </w:tcPr>
          <w:p w:rsidR="00957AB6" w:rsidRPr="00F77738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Создание корпоративной сети администрации сельского поселения Алябьевский с серверным центром (единиц)</w:t>
            </w:r>
          </w:p>
        </w:tc>
        <w:tc>
          <w:tcPr>
            <w:tcW w:w="1414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4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7AB6" w:rsidRPr="00F77738" w:rsidRDefault="00957AB6" w:rsidP="00957AB6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957AB6" w:rsidRPr="00F77738" w:rsidRDefault="00957AB6" w:rsidP="00957AB6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57AB6" w:rsidRPr="00F77738" w:rsidRDefault="00957AB6" w:rsidP="00957AB6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57AB6" w:rsidRPr="00F77738" w:rsidRDefault="00957AB6" w:rsidP="004F7A45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957AB6" w:rsidRPr="00F77738" w:rsidRDefault="00957AB6" w:rsidP="004F7A45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57AB6" w:rsidRPr="00FE24FE" w:rsidTr="002728B3">
        <w:tc>
          <w:tcPr>
            <w:tcW w:w="849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1.2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957AB6" w:rsidRPr="00FE24FE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 xml:space="preserve">увеличение количества посещений пользователями сети Интернет официального сайта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(посещений)</w:t>
            </w:r>
          </w:p>
        </w:tc>
        <w:tc>
          <w:tcPr>
            <w:tcW w:w="141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5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1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850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709" w:type="dxa"/>
          </w:tcPr>
          <w:p w:rsidR="00957AB6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000196">
              <w:rPr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850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851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13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842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</w:tr>
      <w:tr w:rsidR="00957AB6" w:rsidRPr="00FE24FE" w:rsidTr="002728B3">
        <w:tc>
          <w:tcPr>
            <w:tcW w:w="849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1.3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957AB6" w:rsidRPr="00FE24FE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количество муниципальных услуг, предоставляемых в электронном виде (единиц)</w:t>
            </w:r>
          </w:p>
        </w:tc>
        <w:tc>
          <w:tcPr>
            <w:tcW w:w="141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4" w:type="dxa"/>
          </w:tcPr>
          <w:p w:rsidR="00957AB6" w:rsidRPr="00FE24FE" w:rsidRDefault="00140D0A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957AB6" w:rsidRPr="00FE24FE" w:rsidRDefault="00140D0A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957AB6" w:rsidRPr="00FE24FE" w:rsidRDefault="00140D0A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957AB6" w:rsidRDefault="00140D0A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57AB6" w:rsidRPr="00FE24FE" w:rsidTr="002728B3">
        <w:tc>
          <w:tcPr>
            <w:tcW w:w="849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1.4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957AB6" w:rsidRPr="00FE24FE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 xml:space="preserve">увеличение степени информированности населения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о деятельности и решениях органов местного самоуправле</w:t>
            </w:r>
            <w:r>
              <w:rPr>
                <w:sz w:val="24"/>
                <w:szCs w:val="24"/>
                <w:lang w:eastAsia="ar-SA"/>
              </w:rPr>
              <w:t xml:space="preserve">ния сельского поселения Алябьевский, а также </w:t>
            </w:r>
            <w:r w:rsidRPr="00FE24FE">
              <w:rPr>
                <w:sz w:val="24"/>
                <w:szCs w:val="24"/>
                <w:lang w:eastAsia="ar-SA"/>
              </w:rPr>
              <w:t xml:space="preserve">удовлетворенности населения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информационной открытостью органов местного самоуправления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(%)</w:t>
            </w:r>
          </w:p>
        </w:tc>
        <w:tc>
          <w:tcPr>
            <w:tcW w:w="141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1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50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09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000196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0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2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</w:tr>
    </w:tbl>
    <w:p w:rsidR="00CC21DF" w:rsidRDefault="00CC21DF" w:rsidP="00CC21DF">
      <w:pPr>
        <w:pStyle w:val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Таблица 2</w:t>
      </w:r>
    </w:p>
    <w:p w:rsidR="00A94E46" w:rsidRPr="00F77738" w:rsidRDefault="00A94E46" w:rsidP="00FF3CD6">
      <w:pPr>
        <w:pStyle w:val="1"/>
        <w:rPr>
          <w:rFonts w:ascii="Times New Roman CYR" w:hAnsi="Times New Roman CYR" w:cs="Times New Roman CYR"/>
          <w:sz w:val="24"/>
          <w:szCs w:val="24"/>
        </w:rPr>
      </w:pPr>
      <w:r w:rsidRPr="00F77738">
        <w:rPr>
          <w:rFonts w:ascii="Times New Roman CYR" w:hAnsi="Times New Roman CYR" w:cs="Times New Roman CYR"/>
          <w:sz w:val="24"/>
          <w:szCs w:val="24"/>
        </w:rPr>
        <w:t xml:space="preserve"> Перечень </w:t>
      </w:r>
      <w:r w:rsidR="008E77FA">
        <w:rPr>
          <w:rFonts w:ascii="Times New Roman CYR" w:hAnsi="Times New Roman CYR" w:cs="Times New Roman CYR"/>
          <w:sz w:val="24"/>
          <w:szCs w:val="24"/>
        </w:rPr>
        <w:t xml:space="preserve">основных </w:t>
      </w:r>
      <w:r w:rsidRPr="00F77738">
        <w:rPr>
          <w:rFonts w:ascii="Times New Roman CYR" w:hAnsi="Times New Roman CYR" w:cs="Times New Roman CYR"/>
          <w:sz w:val="24"/>
          <w:szCs w:val="24"/>
        </w:rPr>
        <w:t xml:space="preserve">мероприятий </w:t>
      </w:r>
      <w:r w:rsidR="008E77FA">
        <w:rPr>
          <w:rFonts w:ascii="Times New Roman CYR" w:hAnsi="Times New Roman CYR" w:cs="Times New Roman CYR"/>
          <w:sz w:val="24"/>
          <w:szCs w:val="24"/>
        </w:rPr>
        <w:t>муниципальной п</w:t>
      </w:r>
      <w:r w:rsidRPr="00F77738">
        <w:rPr>
          <w:rFonts w:ascii="Times New Roman CYR" w:hAnsi="Times New Roman CYR" w:cs="Times New Roman CYR"/>
          <w:sz w:val="24"/>
          <w:szCs w:val="24"/>
        </w:rPr>
        <w:t>рограммы</w:t>
      </w:r>
    </w:p>
    <w:p w:rsidR="00A94E46" w:rsidRPr="00F77738" w:rsidRDefault="00A94E46" w:rsidP="00FF3CD6">
      <w:pPr>
        <w:rPr>
          <w:sz w:val="24"/>
          <w:szCs w:val="24"/>
        </w:rPr>
      </w:pP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0"/>
        <w:gridCol w:w="20"/>
        <w:gridCol w:w="3787"/>
        <w:gridCol w:w="1316"/>
        <w:gridCol w:w="1275"/>
        <w:gridCol w:w="851"/>
        <w:gridCol w:w="142"/>
        <w:gridCol w:w="850"/>
        <w:gridCol w:w="851"/>
        <w:gridCol w:w="850"/>
        <w:gridCol w:w="851"/>
        <w:gridCol w:w="843"/>
        <w:gridCol w:w="997"/>
        <w:gridCol w:w="50"/>
        <w:gridCol w:w="94"/>
        <w:gridCol w:w="814"/>
        <w:gridCol w:w="14"/>
        <w:gridCol w:w="21"/>
        <w:gridCol w:w="48"/>
        <w:gridCol w:w="113"/>
        <w:gridCol w:w="833"/>
      </w:tblGrid>
      <w:tr w:rsidR="00CC21DF" w:rsidRPr="00270425" w:rsidTr="002728B3">
        <w:trPr>
          <w:trHeight w:val="315"/>
        </w:trPr>
        <w:tc>
          <w:tcPr>
            <w:tcW w:w="563" w:type="dxa"/>
            <w:vMerge w:val="restart"/>
          </w:tcPr>
          <w:p w:rsidR="009E6791" w:rsidRPr="00270425" w:rsidRDefault="009E6791" w:rsidP="0067794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917" w:type="dxa"/>
            <w:gridSpan w:val="3"/>
            <w:vMerge w:val="restart"/>
          </w:tcPr>
          <w:p w:rsidR="009E6791" w:rsidRPr="00270425" w:rsidRDefault="009E6791" w:rsidP="0067794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Мероприятия Программы</w:t>
            </w:r>
          </w:p>
        </w:tc>
        <w:tc>
          <w:tcPr>
            <w:tcW w:w="1316" w:type="dxa"/>
            <w:vMerge w:val="restart"/>
          </w:tcPr>
          <w:p w:rsidR="009E6791" w:rsidRPr="00270425" w:rsidRDefault="009E6791" w:rsidP="0067794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</w:tcPr>
          <w:p w:rsidR="009E6791" w:rsidRPr="00270425" w:rsidRDefault="009E6791" w:rsidP="0067794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8222" w:type="dxa"/>
            <w:gridSpan w:val="16"/>
          </w:tcPr>
          <w:p w:rsidR="009E6791" w:rsidRPr="00270425" w:rsidRDefault="009E6791" w:rsidP="0067794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CC21DF" w:rsidRPr="00270425" w:rsidTr="002728B3">
        <w:trPr>
          <w:trHeight w:val="315"/>
        </w:trPr>
        <w:tc>
          <w:tcPr>
            <w:tcW w:w="563" w:type="dxa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17" w:type="dxa"/>
            <w:gridSpan w:val="3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E6791" w:rsidRPr="00270425" w:rsidRDefault="009E6791" w:rsidP="0067794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71" w:type="dxa"/>
            <w:gridSpan w:val="15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                        в том числе</w:t>
            </w:r>
          </w:p>
        </w:tc>
      </w:tr>
      <w:tr w:rsidR="00684E79" w:rsidRPr="00270425" w:rsidTr="002728B3">
        <w:trPr>
          <w:trHeight w:val="293"/>
        </w:trPr>
        <w:tc>
          <w:tcPr>
            <w:tcW w:w="563" w:type="dxa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17" w:type="dxa"/>
            <w:gridSpan w:val="3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791" w:rsidRPr="00270425" w:rsidRDefault="009E6791" w:rsidP="0067794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6791" w:rsidRPr="00270425" w:rsidRDefault="009E6791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9E6791" w:rsidRPr="00270425" w:rsidRDefault="009E6791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9E6791" w:rsidRPr="00270425" w:rsidRDefault="009E6791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E6791" w:rsidRPr="00270425" w:rsidRDefault="009E6791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43" w:type="dxa"/>
            <w:vAlign w:val="center"/>
          </w:tcPr>
          <w:p w:rsidR="009E6791" w:rsidRPr="00270425" w:rsidRDefault="009E6791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97" w:type="dxa"/>
            <w:vAlign w:val="center"/>
          </w:tcPr>
          <w:p w:rsidR="009E6791" w:rsidRPr="00270425" w:rsidRDefault="009E6791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93" w:type="dxa"/>
            <w:gridSpan w:val="5"/>
            <w:vAlign w:val="center"/>
          </w:tcPr>
          <w:p w:rsidR="009E6791" w:rsidRPr="00270425" w:rsidRDefault="009E6791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994" w:type="dxa"/>
            <w:gridSpan w:val="3"/>
            <w:vAlign w:val="center"/>
          </w:tcPr>
          <w:p w:rsidR="009E6791" w:rsidRPr="00270425" w:rsidRDefault="009E6791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2026-2030 годы</w:t>
            </w:r>
          </w:p>
        </w:tc>
      </w:tr>
      <w:tr w:rsidR="00D50C0B" w:rsidRPr="00270425" w:rsidTr="002728B3">
        <w:trPr>
          <w:trHeight w:val="630"/>
        </w:trPr>
        <w:tc>
          <w:tcPr>
            <w:tcW w:w="15293" w:type="dxa"/>
            <w:gridSpan w:val="22"/>
          </w:tcPr>
          <w:p w:rsidR="00D50C0B" w:rsidRPr="00270425" w:rsidRDefault="00D50C0B" w:rsidP="001979C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bCs/>
                <w:sz w:val="22"/>
                <w:szCs w:val="22"/>
                <w:lang w:eastAsia="ar-SA"/>
              </w:rPr>
              <w:t xml:space="preserve">Цель: Создание и развитие в муниципальном образовании </w:t>
            </w:r>
            <w:r w:rsidRPr="00270425">
              <w:rPr>
                <w:b/>
                <w:bCs/>
                <w:color w:val="000000"/>
                <w:sz w:val="22"/>
                <w:szCs w:val="22"/>
              </w:rPr>
              <w:t xml:space="preserve">сельского поселения Алябьевский </w:t>
            </w:r>
            <w:r w:rsidRPr="00270425">
              <w:rPr>
                <w:b/>
                <w:bCs/>
                <w:sz w:val="22"/>
                <w:szCs w:val="22"/>
                <w:lang w:eastAsia="ar-SA"/>
              </w:rPr>
              <w:t xml:space="preserve">единого информационного пространства </w:t>
            </w:r>
            <w:r w:rsidRPr="00270425">
              <w:rPr>
                <w:b/>
                <w:bCs/>
                <w:sz w:val="22"/>
                <w:szCs w:val="22"/>
                <w:lang w:eastAsia="ar-SA"/>
              </w:rPr>
              <w:br/>
              <w:t>и инфраструктуры информатизации</w:t>
            </w:r>
          </w:p>
        </w:tc>
      </w:tr>
      <w:tr w:rsidR="00684E79" w:rsidRPr="00270425" w:rsidTr="002728B3">
        <w:trPr>
          <w:trHeight w:val="522"/>
        </w:trPr>
        <w:tc>
          <w:tcPr>
            <w:tcW w:w="673" w:type="dxa"/>
            <w:gridSpan w:val="2"/>
          </w:tcPr>
          <w:p w:rsidR="00684E79" w:rsidRPr="00270425" w:rsidRDefault="00684E79" w:rsidP="00FC603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620" w:type="dxa"/>
            <w:gridSpan w:val="20"/>
          </w:tcPr>
          <w:p w:rsidR="00684E79" w:rsidRPr="00270425" w:rsidRDefault="00684E79" w:rsidP="00FF3CD6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1: </w:t>
            </w:r>
            <w:r w:rsidRPr="00270425">
              <w:rPr>
                <w:b/>
                <w:bCs/>
                <w:color w:val="000000"/>
                <w:sz w:val="22"/>
                <w:szCs w:val="22"/>
              </w:rPr>
              <w:t>Развитие эффективной и безопасной деятельности органов местного самоуправления сельского поселения Алябьевский за счет внедрения и совершенствования систем электронного управления</w:t>
            </w:r>
          </w:p>
        </w:tc>
      </w:tr>
      <w:tr w:rsidR="00CC21DF" w:rsidRPr="00270425" w:rsidTr="002728B3">
        <w:trPr>
          <w:trHeight w:val="956"/>
        </w:trPr>
        <w:tc>
          <w:tcPr>
            <w:tcW w:w="673" w:type="dxa"/>
            <w:gridSpan w:val="2"/>
          </w:tcPr>
          <w:p w:rsidR="00684E79" w:rsidRPr="00270425" w:rsidRDefault="00684E79" w:rsidP="00FF3CD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807" w:type="dxa"/>
            <w:gridSpan w:val="2"/>
          </w:tcPr>
          <w:p w:rsidR="00684E79" w:rsidRPr="00270425" w:rsidRDefault="00684E79" w:rsidP="0087388F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Развитие корпоративной сети администрации </w:t>
            </w: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  <w:r w:rsidRPr="00270425">
              <w:rPr>
                <w:color w:val="000000"/>
                <w:sz w:val="22"/>
                <w:szCs w:val="22"/>
                <w:lang w:eastAsia="ru-RU"/>
              </w:rPr>
              <w:t>, создание серверного центра с целью организации и технического обеспечения безопасности персональных данных</w:t>
            </w:r>
          </w:p>
        </w:tc>
        <w:tc>
          <w:tcPr>
            <w:tcW w:w="1316" w:type="dxa"/>
          </w:tcPr>
          <w:p w:rsidR="00684E79" w:rsidRPr="00270425" w:rsidRDefault="00684E79" w:rsidP="0087388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Бюджет </w:t>
            </w:r>
          </w:p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3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7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8" w:type="dxa"/>
            <w:gridSpan w:val="3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gridSpan w:val="5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C21DF" w:rsidRPr="00270425" w:rsidTr="002728B3">
        <w:trPr>
          <w:trHeight w:val="956"/>
        </w:trPr>
        <w:tc>
          <w:tcPr>
            <w:tcW w:w="673" w:type="dxa"/>
            <w:gridSpan w:val="2"/>
          </w:tcPr>
          <w:p w:rsidR="00684E79" w:rsidRPr="00270425" w:rsidRDefault="00684E79" w:rsidP="00FF3CD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807" w:type="dxa"/>
            <w:gridSpan w:val="2"/>
          </w:tcPr>
          <w:p w:rsidR="00684E79" w:rsidRPr="00270425" w:rsidRDefault="00684E79" w:rsidP="00FF3CD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Приобретение лицензированного программного обеспечения </w:t>
            </w:r>
          </w:p>
          <w:p w:rsidR="00684E79" w:rsidRPr="00270425" w:rsidRDefault="00684E79" w:rsidP="00FF3CD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</w:tcPr>
          <w:p w:rsidR="00684E79" w:rsidRPr="00270425" w:rsidRDefault="00684E79" w:rsidP="00FF3CD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Бюджет </w:t>
            </w:r>
          </w:p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  <w:vAlign w:val="center"/>
          </w:tcPr>
          <w:p w:rsidR="00684E79" w:rsidRPr="00270425" w:rsidRDefault="00270425" w:rsidP="000B6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658,7</w:t>
            </w:r>
          </w:p>
        </w:tc>
        <w:tc>
          <w:tcPr>
            <w:tcW w:w="850" w:type="dxa"/>
            <w:vAlign w:val="center"/>
          </w:tcPr>
          <w:p w:rsidR="00684E79" w:rsidRPr="00270425" w:rsidRDefault="00CF7771" w:rsidP="00467F5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78</w:t>
            </w:r>
            <w:r w:rsidR="000F1159" w:rsidRPr="00270425">
              <w:rPr>
                <w:color w:val="00000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851" w:type="dxa"/>
            <w:vAlign w:val="center"/>
          </w:tcPr>
          <w:p w:rsidR="00684E79" w:rsidRPr="00270425" w:rsidRDefault="00684E79" w:rsidP="00467F5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850" w:type="dxa"/>
            <w:vAlign w:val="center"/>
          </w:tcPr>
          <w:p w:rsidR="00684E79" w:rsidRPr="00270425" w:rsidRDefault="00684E79" w:rsidP="000B6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851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843" w:type="dxa"/>
            <w:vAlign w:val="center"/>
          </w:tcPr>
          <w:p w:rsidR="00684E79" w:rsidRPr="00270425" w:rsidRDefault="00270425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7" w:type="dxa"/>
            <w:vAlign w:val="center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958" w:type="dxa"/>
            <w:gridSpan w:val="3"/>
            <w:vAlign w:val="center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029" w:type="dxa"/>
            <w:gridSpan w:val="5"/>
            <w:vAlign w:val="center"/>
          </w:tcPr>
          <w:p w:rsidR="00684E79" w:rsidRPr="00270425" w:rsidRDefault="005213B4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290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CC21DF" w:rsidRPr="00270425" w:rsidTr="002728B3">
        <w:trPr>
          <w:trHeight w:val="404"/>
        </w:trPr>
        <w:tc>
          <w:tcPr>
            <w:tcW w:w="673" w:type="dxa"/>
            <w:gridSpan w:val="2"/>
          </w:tcPr>
          <w:p w:rsidR="00684E79" w:rsidRPr="00270425" w:rsidRDefault="00684E79" w:rsidP="00FF3CD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807" w:type="dxa"/>
            <w:gridSpan w:val="2"/>
          </w:tcPr>
          <w:p w:rsidR="00684E79" w:rsidRPr="00270425" w:rsidRDefault="00684E79" w:rsidP="00D2551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Приобретение информационно-справочных баз данных </w:t>
            </w:r>
          </w:p>
        </w:tc>
        <w:tc>
          <w:tcPr>
            <w:tcW w:w="1316" w:type="dxa"/>
          </w:tcPr>
          <w:p w:rsidR="00684E79" w:rsidRPr="00270425" w:rsidRDefault="00684E79" w:rsidP="00FF3CD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Бюджет </w:t>
            </w:r>
          </w:p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  <w:vAlign w:val="center"/>
          </w:tcPr>
          <w:p w:rsidR="00684E79" w:rsidRPr="00270425" w:rsidRDefault="00270425" w:rsidP="000B6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1455,4</w:t>
            </w:r>
          </w:p>
        </w:tc>
        <w:tc>
          <w:tcPr>
            <w:tcW w:w="850" w:type="dxa"/>
            <w:vAlign w:val="center"/>
          </w:tcPr>
          <w:p w:rsidR="00684E79" w:rsidRPr="00270425" w:rsidRDefault="000F1159" w:rsidP="000F1159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115</w:t>
            </w:r>
            <w:r w:rsidR="00684E79"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,</w:t>
            </w:r>
            <w:r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684E79" w:rsidRPr="00270425" w:rsidRDefault="00684E79" w:rsidP="00467F56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134,0</w:t>
            </w:r>
          </w:p>
        </w:tc>
        <w:tc>
          <w:tcPr>
            <w:tcW w:w="850" w:type="dxa"/>
            <w:vAlign w:val="center"/>
          </w:tcPr>
          <w:p w:rsidR="00684E79" w:rsidRPr="00270425" w:rsidRDefault="00684E79" w:rsidP="000B6C6D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134,0</w:t>
            </w:r>
          </w:p>
        </w:tc>
        <w:tc>
          <w:tcPr>
            <w:tcW w:w="851" w:type="dxa"/>
            <w:vAlign w:val="center"/>
          </w:tcPr>
          <w:p w:rsidR="00684E79" w:rsidRPr="00270425" w:rsidRDefault="00684E7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134,0</w:t>
            </w:r>
          </w:p>
        </w:tc>
        <w:tc>
          <w:tcPr>
            <w:tcW w:w="843" w:type="dxa"/>
            <w:vAlign w:val="center"/>
          </w:tcPr>
          <w:p w:rsidR="00684E79" w:rsidRPr="00270425" w:rsidRDefault="00270425" w:rsidP="004F7A45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0</w:t>
            </w:r>
            <w:r w:rsidR="00684E79"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,0</w:t>
            </w:r>
          </w:p>
        </w:tc>
        <w:tc>
          <w:tcPr>
            <w:tcW w:w="997" w:type="dxa"/>
            <w:vAlign w:val="center"/>
          </w:tcPr>
          <w:p w:rsidR="00684E79" w:rsidRPr="00270425" w:rsidRDefault="00684E79" w:rsidP="004F7A45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134,0</w:t>
            </w:r>
          </w:p>
        </w:tc>
        <w:tc>
          <w:tcPr>
            <w:tcW w:w="958" w:type="dxa"/>
            <w:gridSpan w:val="3"/>
            <w:vAlign w:val="center"/>
          </w:tcPr>
          <w:p w:rsidR="00684E79" w:rsidRPr="00270425" w:rsidRDefault="00684E79" w:rsidP="004F7A45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270425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134,0</w:t>
            </w:r>
          </w:p>
        </w:tc>
        <w:tc>
          <w:tcPr>
            <w:tcW w:w="1029" w:type="dxa"/>
            <w:gridSpan w:val="5"/>
            <w:vAlign w:val="center"/>
          </w:tcPr>
          <w:p w:rsidR="00684E79" w:rsidRPr="00270425" w:rsidRDefault="005213B4" w:rsidP="005213B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670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684E79" w:rsidRPr="00270425" w:rsidTr="002728B3">
        <w:trPr>
          <w:trHeight w:val="1111"/>
        </w:trPr>
        <w:tc>
          <w:tcPr>
            <w:tcW w:w="673" w:type="dxa"/>
            <w:gridSpan w:val="2"/>
          </w:tcPr>
          <w:p w:rsidR="00684E79" w:rsidRPr="00270425" w:rsidRDefault="00684E79" w:rsidP="00FF3CD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3807" w:type="dxa"/>
            <w:gridSpan w:val="2"/>
          </w:tcPr>
          <w:p w:rsidR="00684E79" w:rsidRPr="00270425" w:rsidRDefault="00684E79" w:rsidP="005213B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Развитие, модернизация компьютерных систем, коммутационного оборудования и оргтехники, замена расходных материалов </w:t>
            </w:r>
          </w:p>
        </w:tc>
        <w:tc>
          <w:tcPr>
            <w:tcW w:w="1316" w:type="dxa"/>
          </w:tcPr>
          <w:p w:rsidR="00684E79" w:rsidRPr="00270425" w:rsidRDefault="00684E79" w:rsidP="00FF3CD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Бюджет </w:t>
            </w:r>
          </w:p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  <w:vAlign w:val="center"/>
          </w:tcPr>
          <w:p w:rsidR="00684E79" w:rsidRPr="00270425" w:rsidRDefault="00270425" w:rsidP="002C4AA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2581,9</w:t>
            </w:r>
          </w:p>
        </w:tc>
        <w:tc>
          <w:tcPr>
            <w:tcW w:w="850" w:type="dxa"/>
            <w:vAlign w:val="center"/>
          </w:tcPr>
          <w:p w:rsidR="00684E79" w:rsidRPr="00270425" w:rsidRDefault="00CF7771" w:rsidP="002C4AA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191</w:t>
            </w:r>
            <w:r w:rsidR="00944F61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684E79" w:rsidRPr="00270425" w:rsidRDefault="00E67702" w:rsidP="00467F5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352,9</w:t>
            </w:r>
          </w:p>
        </w:tc>
        <w:tc>
          <w:tcPr>
            <w:tcW w:w="850" w:type="dxa"/>
            <w:vAlign w:val="center"/>
          </w:tcPr>
          <w:p w:rsidR="00684E79" w:rsidRPr="00270425" w:rsidRDefault="00E67702" w:rsidP="000B6C6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133,3</w:t>
            </w:r>
          </w:p>
        </w:tc>
        <w:tc>
          <w:tcPr>
            <w:tcW w:w="851" w:type="dxa"/>
            <w:vAlign w:val="center"/>
          </w:tcPr>
          <w:p w:rsidR="00684E79" w:rsidRPr="00270425" w:rsidRDefault="00684E7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227,2</w:t>
            </w:r>
          </w:p>
        </w:tc>
        <w:tc>
          <w:tcPr>
            <w:tcW w:w="843" w:type="dxa"/>
            <w:vAlign w:val="center"/>
          </w:tcPr>
          <w:p w:rsidR="00684E79" w:rsidRPr="00270425" w:rsidRDefault="00270425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87,1</w:t>
            </w:r>
          </w:p>
        </w:tc>
        <w:tc>
          <w:tcPr>
            <w:tcW w:w="997" w:type="dxa"/>
            <w:vAlign w:val="center"/>
          </w:tcPr>
          <w:p w:rsidR="00684E79" w:rsidRPr="00270425" w:rsidRDefault="00684E79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227,2</w:t>
            </w:r>
          </w:p>
        </w:tc>
        <w:tc>
          <w:tcPr>
            <w:tcW w:w="972" w:type="dxa"/>
            <w:gridSpan w:val="4"/>
            <w:vAlign w:val="center"/>
          </w:tcPr>
          <w:p w:rsidR="00684E79" w:rsidRPr="00270425" w:rsidRDefault="00684E79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227,2</w:t>
            </w:r>
          </w:p>
        </w:tc>
        <w:tc>
          <w:tcPr>
            <w:tcW w:w="1015" w:type="dxa"/>
            <w:gridSpan w:val="4"/>
            <w:vAlign w:val="center"/>
          </w:tcPr>
          <w:p w:rsidR="00684E79" w:rsidRPr="00270425" w:rsidRDefault="005213B4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1136,0</w:t>
            </w:r>
          </w:p>
        </w:tc>
      </w:tr>
      <w:tr w:rsidR="00CC21DF" w:rsidRPr="00270425" w:rsidTr="002728B3">
        <w:trPr>
          <w:trHeight w:val="319"/>
        </w:trPr>
        <w:tc>
          <w:tcPr>
            <w:tcW w:w="7071" w:type="dxa"/>
            <w:gridSpan w:val="6"/>
          </w:tcPr>
          <w:p w:rsidR="00684E79" w:rsidRPr="00270425" w:rsidRDefault="00684E79" w:rsidP="00677C1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Итого по задаче 1:</w:t>
            </w:r>
          </w:p>
        </w:tc>
        <w:tc>
          <w:tcPr>
            <w:tcW w:w="993" w:type="dxa"/>
            <w:gridSpan w:val="2"/>
            <w:vAlign w:val="center"/>
          </w:tcPr>
          <w:p w:rsidR="00684E79" w:rsidRPr="00270425" w:rsidRDefault="00270425" w:rsidP="002C4AAB">
            <w:pPr>
              <w:jc w:val="center"/>
              <w:rPr>
                <w:color w:val="000000"/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4696</w:t>
            </w:r>
          </w:p>
        </w:tc>
        <w:tc>
          <w:tcPr>
            <w:tcW w:w="850" w:type="dxa"/>
            <w:vAlign w:val="center"/>
          </w:tcPr>
          <w:p w:rsidR="00684E79" w:rsidRPr="00270425" w:rsidRDefault="00CF7771" w:rsidP="002C4AAB">
            <w:pPr>
              <w:jc w:val="center"/>
              <w:rPr>
                <w:color w:val="000000"/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851" w:type="dxa"/>
            <w:vAlign w:val="center"/>
          </w:tcPr>
          <w:p w:rsidR="00684E79" w:rsidRPr="00270425" w:rsidRDefault="00E67702" w:rsidP="00684E79">
            <w:pPr>
              <w:jc w:val="center"/>
              <w:rPr>
                <w:color w:val="000000"/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544,9</w:t>
            </w:r>
          </w:p>
        </w:tc>
        <w:tc>
          <w:tcPr>
            <w:tcW w:w="850" w:type="dxa"/>
            <w:vAlign w:val="center"/>
          </w:tcPr>
          <w:p w:rsidR="00684E79" w:rsidRPr="00270425" w:rsidRDefault="00E67702" w:rsidP="00684E79">
            <w:pPr>
              <w:jc w:val="center"/>
              <w:rPr>
                <w:color w:val="000000"/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851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843" w:type="dxa"/>
            <w:vAlign w:val="center"/>
          </w:tcPr>
          <w:p w:rsidR="00684E79" w:rsidRPr="00270425" w:rsidRDefault="00270425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997" w:type="dxa"/>
            <w:vAlign w:val="center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972" w:type="dxa"/>
            <w:gridSpan w:val="4"/>
            <w:vAlign w:val="center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1015" w:type="dxa"/>
            <w:gridSpan w:val="4"/>
            <w:vAlign w:val="center"/>
          </w:tcPr>
          <w:p w:rsidR="00684E79" w:rsidRPr="00270425" w:rsidRDefault="005213B4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2096,0</w:t>
            </w:r>
          </w:p>
        </w:tc>
      </w:tr>
      <w:tr w:rsidR="00684E79" w:rsidRPr="00270425" w:rsidTr="002728B3">
        <w:trPr>
          <w:trHeight w:val="416"/>
        </w:trPr>
        <w:tc>
          <w:tcPr>
            <w:tcW w:w="693" w:type="dxa"/>
            <w:gridSpan w:val="3"/>
          </w:tcPr>
          <w:p w:rsidR="00684E79" w:rsidRPr="00270425" w:rsidRDefault="00684E79" w:rsidP="00FC603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600" w:type="dxa"/>
            <w:gridSpan w:val="19"/>
          </w:tcPr>
          <w:p w:rsidR="00684E79" w:rsidRPr="00270425" w:rsidRDefault="00684E79" w:rsidP="0067794B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Задача 2:</w:t>
            </w:r>
            <w:r w:rsidRPr="00270425">
              <w:rPr>
                <w:b/>
                <w:bCs/>
                <w:color w:val="000000"/>
                <w:sz w:val="22"/>
                <w:szCs w:val="22"/>
              </w:rPr>
              <w:t xml:space="preserve"> Модернизация и развитие официального сайта сельского поселения Алябьевский</w:t>
            </w:r>
          </w:p>
        </w:tc>
      </w:tr>
      <w:tr w:rsidR="00CC21DF" w:rsidRPr="00270425" w:rsidTr="002728B3">
        <w:trPr>
          <w:trHeight w:val="1149"/>
        </w:trPr>
        <w:tc>
          <w:tcPr>
            <w:tcW w:w="693" w:type="dxa"/>
            <w:gridSpan w:val="3"/>
          </w:tcPr>
          <w:p w:rsidR="00684E79" w:rsidRPr="00270425" w:rsidRDefault="00684E79" w:rsidP="00FC603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787" w:type="dxa"/>
          </w:tcPr>
          <w:p w:rsidR="00684E79" w:rsidRPr="00270425" w:rsidRDefault="00684E79" w:rsidP="00E152EE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Построение, обновление и техническое обеспечение работы официального сайта сельского поселения Алябьевский </w:t>
            </w:r>
          </w:p>
        </w:tc>
        <w:tc>
          <w:tcPr>
            <w:tcW w:w="1316" w:type="dxa"/>
          </w:tcPr>
          <w:p w:rsidR="00684E79" w:rsidRPr="00270425" w:rsidRDefault="00684E79" w:rsidP="00FF3CD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Бюджет </w:t>
            </w:r>
          </w:p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</w:tcPr>
          <w:p w:rsidR="00684E79" w:rsidRPr="00270425" w:rsidRDefault="00270425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126,2</w:t>
            </w:r>
          </w:p>
        </w:tc>
        <w:tc>
          <w:tcPr>
            <w:tcW w:w="850" w:type="dxa"/>
          </w:tcPr>
          <w:p w:rsidR="00684E79" w:rsidRPr="00270425" w:rsidRDefault="00CF7771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851" w:type="dxa"/>
          </w:tcPr>
          <w:p w:rsidR="00684E79" w:rsidRPr="00270425" w:rsidRDefault="00A444DD" w:rsidP="00E539C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850" w:type="dxa"/>
          </w:tcPr>
          <w:p w:rsidR="00684E79" w:rsidRPr="00270425" w:rsidRDefault="00684E79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851" w:type="dxa"/>
          </w:tcPr>
          <w:p w:rsidR="00684E79" w:rsidRPr="00270425" w:rsidRDefault="00684E7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843" w:type="dxa"/>
          </w:tcPr>
          <w:p w:rsidR="00684E79" w:rsidRPr="00270425" w:rsidRDefault="00270425" w:rsidP="0027042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27042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7" w:type="dxa"/>
          </w:tcPr>
          <w:p w:rsidR="00684E79" w:rsidRPr="00270425" w:rsidRDefault="00684E79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972" w:type="dxa"/>
            <w:gridSpan w:val="4"/>
          </w:tcPr>
          <w:p w:rsidR="00684E79" w:rsidRPr="00270425" w:rsidRDefault="00684E79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015" w:type="dxa"/>
            <w:gridSpan w:val="4"/>
          </w:tcPr>
          <w:p w:rsidR="00684E79" w:rsidRPr="00270425" w:rsidRDefault="005213B4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54,0</w:t>
            </w:r>
          </w:p>
        </w:tc>
      </w:tr>
      <w:tr w:rsidR="00684E79" w:rsidRPr="00270425" w:rsidTr="002728B3">
        <w:trPr>
          <w:trHeight w:val="363"/>
        </w:trPr>
        <w:tc>
          <w:tcPr>
            <w:tcW w:w="7071" w:type="dxa"/>
            <w:gridSpan w:val="6"/>
          </w:tcPr>
          <w:p w:rsidR="00684E79" w:rsidRPr="00270425" w:rsidRDefault="00684E79" w:rsidP="00677C18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2:</w:t>
            </w:r>
          </w:p>
        </w:tc>
        <w:tc>
          <w:tcPr>
            <w:tcW w:w="993" w:type="dxa"/>
            <w:gridSpan w:val="2"/>
          </w:tcPr>
          <w:p w:rsidR="00684E79" w:rsidRPr="00270425" w:rsidRDefault="00270425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126,2</w:t>
            </w:r>
          </w:p>
        </w:tc>
        <w:tc>
          <w:tcPr>
            <w:tcW w:w="850" w:type="dxa"/>
          </w:tcPr>
          <w:p w:rsidR="00684E79" w:rsidRPr="00270425" w:rsidRDefault="00CF7771" w:rsidP="00647CB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851" w:type="dxa"/>
          </w:tcPr>
          <w:p w:rsidR="00684E79" w:rsidRPr="00270425" w:rsidRDefault="00A444DD" w:rsidP="007E413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850" w:type="dxa"/>
          </w:tcPr>
          <w:p w:rsidR="00684E79" w:rsidRPr="00270425" w:rsidRDefault="00684E79" w:rsidP="00647CB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851" w:type="dxa"/>
          </w:tcPr>
          <w:p w:rsidR="00684E79" w:rsidRPr="00270425" w:rsidRDefault="00684E79" w:rsidP="0067794B">
            <w:pPr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843" w:type="dxa"/>
          </w:tcPr>
          <w:p w:rsidR="00684E79" w:rsidRPr="00270425" w:rsidRDefault="00270425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7" w:type="dxa"/>
          </w:tcPr>
          <w:p w:rsidR="00684E79" w:rsidRPr="00270425" w:rsidRDefault="00684E79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972" w:type="dxa"/>
            <w:gridSpan w:val="4"/>
          </w:tcPr>
          <w:p w:rsidR="00684E79" w:rsidRPr="00270425" w:rsidRDefault="00684E79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015" w:type="dxa"/>
            <w:gridSpan w:val="4"/>
          </w:tcPr>
          <w:p w:rsidR="00684E79" w:rsidRPr="00270425" w:rsidRDefault="005213B4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54,0</w:t>
            </w:r>
          </w:p>
        </w:tc>
      </w:tr>
      <w:tr w:rsidR="00684E79" w:rsidRPr="00270425" w:rsidTr="002728B3">
        <w:trPr>
          <w:trHeight w:val="425"/>
        </w:trPr>
        <w:tc>
          <w:tcPr>
            <w:tcW w:w="693" w:type="dxa"/>
            <w:gridSpan w:val="3"/>
          </w:tcPr>
          <w:p w:rsidR="00684E79" w:rsidRPr="00270425" w:rsidRDefault="00684E79" w:rsidP="00FC603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600" w:type="dxa"/>
            <w:gridSpan w:val="19"/>
          </w:tcPr>
          <w:p w:rsidR="00684E79" w:rsidRPr="00270425" w:rsidRDefault="00684E79" w:rsidP="005213B4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27042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3: </w:t>
            </w:r>
            <w:r w:rsidRPr="00270425">
              <w:rPr>
                <w:b/>
                <w:bCs/>
                <w:sz w:val="22"/>
                <w:szCs w:val="22"/>
              </w:rPr>
              <w:t>Обеспечение предоставления муниципальных услуг в электронном виде</w:t>
            </w:r>
          </w:p>
        </w:tc>
      </w:tr>
      <w:tr w:rsidR="00684E79" w:rsidRPr="00270425" w:rsidTr="002728B3">
        <w:trPr>
          <w:trHeight w:val="1375"/>
        </w:trPr>
        <w:tc>
          <w:tcPr>
            <w:tcW w:w="693" w:type="dxa"/>
            <w:gridSpan w:val="3"/>
          </w:tcPr>
          <w:p w:rsidR="00684E79" w:rsidRPr="00270425" w:rsidRDefault="00684E79" w:rsidP="00FC603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787" w:type="dxa"/>
          </w:tcPr>
          <w:p w:rsidR="00684E79" w:rsidRPr="00270425" w:rsidRDefault="00684E79" w:rsidP="00677C1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Развитие и модернизация системы оказания муниципальных услуг в электронном виде</w:t>
            </w:r>
          </w:p>
        </w:tc>
        <w:tc>
          <w:tcPr>
            <w:tcW w:w="1316" w:type="dxa"/>
          </w:tcPr>
          <w:p w:rsidR="00684E79" w:rsidRPr="00270425" w:rsidRDefault="00684E79" w:rsidP="0087388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Бюджет </w:t>
            </w:r>
          </w:p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</w:tcPr>
          <w:p w:rsidR="00684E79" w:rsidRPr="00270425" w:rsidRDefault="00270425" w:rsidP="00E539C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55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684E79" w:rsidRPr="00270425" w:rsidRDefault="00684E79" w:rsidP="00E152E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</w:tcPr>
          <w:p w:rsidR="00684E79" w:rsidRPr="00270425" w:rsidRDefault="00684E79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</w:tcPr>
          <w:p w:rsidR="00684E79" w:rsidRPr="00270425" w:rsidRDefault="00684E79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</w:tcPr>
          <w:p w:rsidR="00684E79" w:rsidRPr="00270425" w:rsidRDefault="00684E79" w:rsidP="00677C1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43" w:type="dxa"/>
          </w:tcPr>
          <w:p w:rsidR="00684E79" w:rsidRPr="00270425" w:rsidRDefault="00270425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47" w:type="dxa"/>
            <w:gridSpan w:val="2"/>
          </w:tcPr>
          <w:p w:rsidR="00684E79" w:rsidRPr="00270425" w:rsidRDefault="00684E79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1" w:type="dxa"/>
            <w:gridSpan w:val="5"/>
          </w:tcPr>
          <w:p w:rsidR="00684E79" w:rsidRPr="00270425" w:rsidRDefault="00684E79" w:rsidP="004F7A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46" w:type="dxa"/>
            <w:gridSpan w:val="2"/>
          </w:tcPr>
          <w:p w:rsidR="00684E79" w:rsidRPr="00270425" w:rsidRDefault="005213B4" w:rsidP="00CC21D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684E79" w:rsidRPr="00270425" w:rsidTr="002728B3">
        <w:trPr>
          <w:trHeight w:val="337"/>
        </w:trPr>
        <w:tc>
          <w:tcPr>
            <w:tcW w:w="7071" w:type="dxa"/>
            <w:gridSpan w:val="6"/>
          </w:tcPr>
          <w:p w:rsidR="00684E79" w:rsidRPr="00270425" w:rsidRDefault="00684E79" w:rsidP="00677C18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3:</w:t>
            </w:r>
          </w:p>
        </w:tc>
        <w:tc>
          <w:tcPr>
            <w:tcW w:w="993" w:type="dxa"/>
            <w:gridSpan w:val="2"/>
          </w:tcPr>
          <w:p w:rsidR="00684E79" w:rsidRPr="00270425" w:rsidRDefault="00270425" w:rsidP="0027042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55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43" w:type="dxa"/>
            <w:vAlign w:val="center"/>
          </w:tcPr>
          <w:p w:rsidR="00684E79" w:rsidRPr="00270425" w:rsidRDefault="00270425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47" w:type="dxa"/>
            <w:gridSpan w:val="2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1" w:type="dxa"/>
            <w:gridSpan w:val="5"/>
            <w:vAlign w:val="center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684E79" w:rsidRPr="00270425" w:rsidRDefault="005213B4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CC21DF" w:rsidRPr="00270425" w:rsidTr="002728B3">
        <w:trPr>
          <w:trHeight w:val="564"/>
        </w:trPr>
        <w:tc>
          <w:tcPr>
            <w:tcW w:w="693" w:type="dxa"/>
            <w:gridSpan w:val="3"/>
          </w:tcPr>
          <w:p w:rsidR="00CC21DF" w:rsidRPr="00270425" w:rsidRDefault="00CC21DF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4600" w:type="dxa"/>
            <w:gridSpan w:val="19"/>
          </w:tcPr>
          <w:p w:rsidR="00CC21DF" w:rsidRPr="00270425" w:rsidRDefault="00CC21DF" w:rsidP="00FC6030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sz w:val="22"/>
                <w:szCs w:val="22"/>
              </w:rPr>
              <w:t>Задача 4: Доведение до населения сельского поселения Алябьевский оперативной и достоверной информации о деятельности органов местного самоуправления сельского поселения Алябьевский в реализации полномочий по решению вопросов местного значения</w:t>
            </w:r>
          </w:p>
        </w:tc>
      </w:tr>
      <w:tr w:rsidR="00684E79" w:rsidRPr="00270425" w:rsidTr="002728B3">
        <w:trPr>
          <w:trHeight w:val="1185"/>
        </w:trPr>
        <w:tc>
          <w:tcPr>
            <w:tcW w:w="693" w:type="dxa"/>
            <w:gridSpan w:val="3"/>
          </w:tcPr>
          <w:p w:rsidR="00684E79" w:rsidRPr="00270425" w:rsidRDefault="00684E79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787" w:type="dxa"/>
          </w:tcPr>
          <w:p w:rsidR="00684E79" w:rsidRPr="00270425" w:rsidRDefault="00684E79" w:rsidP="00677C1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Информирование населения сельского поселения Алябьевский о деятельности органов местного самоуправления сельского поселения Алябьевский на территории   сельского поселения Алябьевский</w:t>
            </w:r>
          </w:p>
        </w:tc>
        <w:tc>
          <w:tcPr>
            <w:tcW w:w="1316" w:type="dxa"/>
          </w:tcPr>
          <w:p w:rsidR="00684E79" w:rsidRPr="00270425" w:rsidRDefault="00684E79" w:rsidP="00677C1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 xml:space="preserve">Бюджет </w:t>
            </w:r>
          </w:p>
          <w:p w:rsidR="00684E79" w:rsidRPr="00270425" w:rsidRDefault="00684E79" w:rsidP="00B45404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</w:tcPr>
          <w:p w:rsidR="00684E79" w:rsidRPr="00270425" w:rsidRDefault="00270425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275,0</w:t>
            </w:r>
          </w:p>
        </w:tc>
        <w:tc>
          <w:tcPr>
            <w:tcW w:w="850" w:type="dxa"/>
          </w:tcPr>
          <w:p w:rsidR="00684E79" w:rsidRPr="00270425" w:rsidRDefault="00CF7771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30,2</w:t>
            </w:r>
          </w:p>
        </w:tc>
        <w:tc>
          <w:tcPr>
            <w:tcW w:w="851" w:type="dxa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50" w:type="dxa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51" w:type="dxa"/>
          </w:tcPr>
          <w:p w:rsidR="00684E79" w:rsidRPr="00270425" w:rsidRDefault="00E129CB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843" w:type="dxa"/>
          </w:tcPr>
          <w:p w:rsidR="00684E79" w:rsidRPr="00270425" w:rsidRDefault="00270425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1" w:type="dxa"/>
            <w:gridSpan w:val="3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010" w:type="dxa"/>
            <w:gridSpan w:val="5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33" w:type="dxa"/>
          </w:tcPr>
          <w:p w:rsidR="00684E79" w:rsidRPr="00270425" w:rsidRDefault="005213B4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684E79" w:rsidRPr="00270425" w:rsidTr="002728B3">
        <w:trPr>
          <w:trHeight w:val="416"/>
        </w:trPr>
        <w:tc>
          <w:tcPr>
            <w:tcW w:w="7071" w:type="dxa"/>
            <w:gridSpan w:val="6"/>
          </w:tcPr>
          <w:p w:rsidR="00684E79" w:rsidRPr="00270425" w:rsidRDefault="00684E79" w:rsidP="00677C1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4:</w:t>
            </w:r>
          </w:p>
        </w:tc>
        <w:tc>
          <w:tcPr>
            <w:tcW w:w="993" w:type="dxa"/>
            <w:gridSpan w:val="2"/>
          </w:tcPr>
          <w:p w:rsidR="00684E79" w:rsidRPr="00270425" w:rsidRDefault="00270425" w:rsidP="00CF777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275,0</w:t>
            </w:r>
          </w:p>
        </w:tc>
        <w:tc>
          <w:tcPr>
            <w:tcW w:w="850" w:type="dxa"/>
          </w:tcPr>
          <w:p w:rsidR="00684E79" w:rsidRPr="00270425" w:rsidRDefault="00CF7771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30,2</w:t>
            </w:r>
          </w:p>
        </w:tc>
        <w:tc>
          <w:tcPr>
            <w:tcW w:w="851" w:type="dxa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</w:t>
            </w:r>
            <w:r w:rsidR="00CC21DF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684E79" w:rsidRPr="00270425" w:rsidRDefault="00684E79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</w:t>
            </w:r>
            <w:r w:rsidR="00CC21DF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684E79" w:rsidRPr="00270425" w:rsidRDefault="00E129CB" w:rsidP="00684E7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843" w:type="dxa"/>
          </w:tcPr>
          <w:p w:rsidR="00684E79" w:rsidRPr="00270425" w:rsidRDefault="00270425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41" w:type="dxa"/>
            <w:gridSpan w:val="3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010" w:type="dxa"/>
            <w:gridSpan w:val="5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833" w:type="dxa"/>
          </w:tcPr>
          <w:p w:rsidR="00684E79" w:rsidRPr="00270425" w:rsidRDefault="005213B4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684E79" w:rsidRPr="00270425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684E79" w:rsidRPr="00270425" w:rsidTr="002728B3">
        <w:trPr>
          <w:trHeight w:val="416"/>
        </w:trPr>
        <w:tc>
          <w:tcPr>
            <w:tcW w:w="7071" w:type="dxa"/>
            <w:gridSpan w:val="6"/>
          </w:tcPr>
          <w:p w:rsidR="00684E79" w:rsidRPr="00270425" w:rsidRDefault="00684E79" w:rsidP="00677C1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70425">
              <w:rPr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993" w:type="dxa"/>
            <w:gridSpan w:val="2"/>
          </w:tcPr>
          <w:p w:rsidR="00684E79" w:rsidRPr="00270425" w:rsidRDefault="00270425" w:rsidP="002C4AAB">
            <w:pPr>
              <w:jc w:val="center"/>
              <w:rPr>
                <w:sz w:val="22"/>
                <w:szCs w:val="22"/>
              </w:rPr>
            </w:pPr>
            <w:r w:rsidRPr="00270425">
              <w:rPr>
                <w:sz w:val="22"/>
                <w:szCs w:val="22"/>
              </w:rPr>
              <w:t>5152,2</w:t>
            </w:r>
          </w:p>
        </w:tc>
        <w:tc>
          <w:tcPr>
            <w:tcW w:w="850" w:type="dxa"/>
          </w:tcPr>
          <w:p w:rsidR="00684E79" w:rsidRPr="00270425" w:rsidRDefault="00CF7771" w:rsidP="002C4AAB">
            <w:pPr>
              <w:jc w:val="center"/>
              <w:rPr>
                <w:color w:val="000000"/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433,3</w:t>
            </w:r>
          </w:p>
        </w:tc>
        <w:tc>
          <w:tcPr>
            <w:tcW w:w="851" w:type="dxa"/>
          </w:tcPr>
          <w:p w:rsidR="00684E79" w:rsidRPr="00270425" w:rsidRDefault="00E67702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587,9</w:t>
            </w:r>
          </w:p>
        </w:tc>
        <w:tc>
          <w:tcPr>
            <w:tcW w:w="850" w:type="dxa"/>
          </w:tcPr>
          <w:p w:rsidR="00684E79" w:rsidRPr="00270425" w:rsidRDefault="00E67702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366,1</w:t>
            </w:r>
          </w:p>
        </w:tc>
        <w:tc>
          <w:tcPr>
            <w:tcW w:w="851" w:type="dxa"/>
          </w:tcPr>
          <w:p w:rsidR="00684E79" w:rsidRPr="00270425" w:rsidRDefault="00E129CB" w:rsidP="00270425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843" w:type="dxa"/>
          </w:tcPr>
          <w:p w:rsidR="00684E79" w:rsidRPr="00270425" w:rsidRDefault="00270425" w:rsidP="00270425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141" w:type="dxa"/>
            <w:gridSpan w:val="3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010" w:type="dxa"/>
            <w:gridSpan w:val="5"/>
          </w:tcPr>
          <w:p w:rsidR="00684E79" w:rsidRPr="00270425" w:rsidRDefault="00684E79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833" w:type="dxa"/>
          </w:tcPr>
          <w:p w:rsidR="00684E79" w:rsidRPr="00270425" w:rsidRDefault="005213B4" w:rsidP="00684E79">
            <w:pPr>
              <w:jc w:val="center"/>
              <w:rPr>
                <w:sz w:val="22"/>
                <w:szCs w:val="22"/>
              </w:rPr>
            </w:pPr>
            <w:r w:rsidRPr="00270425">
              <w:rPr>
                <w:color w:val="000000"/>
                <w:sz w:val="22"/>
                <w:szCs w:val="22"/>
              </w:rPr>
              <w:t>2300</w:t>
            </w:r>
            <w:r w:rsidR="00684E79" w:rsidRPr="00270425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A94E46" w:rsidRPr="00F77738" w:rsidRDefault="00A94E46" w:rsidP="00FF3CD6">
      <w:pPr>
        <w:rPr>
          <w:sz w:val="24"/>
          <w:szCs w:val="24"/>
        </w:rPr>
      </w:pPr>
    </w:p>
    <w:p w:rsidR="00A94E46" w:rsidRPr="00F77738" w:rsidRDefault="00A94E46" w:rsidP="008831BA">
      <w:pPr>
        <w:rPr>
          <w:sz w:val="24"/>
          <w:szCs w:val="24"/>
          <w:lang w:eastAsia="ru-RU"/>
        </w:rPr>
      </w:pPr>
    </w:p>
    <w:p w:rsidR="0048481D" w:rsidRDefault="0048481D" w:rsidP="00105C98">
      <w:pPr>
        <w:ind w:firstLine="540"/>
        <w:jc w:val="right"/>
        <w:rPr>
          <w:b/>
          <w:bCs/>
          <w:sz w:val="24"/>
          <w:szCs w:val="24"/>
          <w:lang w:eastAsia="ar-SA"/>
        </w:rPr>
      </w:pPr>
    </w:p>
    <w:p w:rsidR="0048481D" w:rsidRDefault="0048481D" w:rsidP="00105C98">
      <w:pPr>
        <w:ind w:firstLine="540"/>
        <w:jc w:val="right"/>
        <w:rPr>
          <w:b/>
          <w:bCs/>
          <w:sz w:val="24"/>
          <w:szCs w:val="24"/>
          <w:lang w:eastAsia="ar-SA"/>
        </w:rPr>
      </w:pPr>
    </w:p>
    <w:p w:rsidR="0048481D" w:rsidRDefault="0048481D" w:rsidP="00105C98">
      <w:pPr>
        <w:ind w:firstLine="540"/>
        <w:jc w:val="right"/>
        <w:rPr>
          <w:b/>
          <w:bCs/>
          <w:sz w:val="24"/>
          <w:szCs w:val="24"/>
          <w:lang w:eastAsia="ar-SA"/>
        </w:rPr>
      </w:pPr>
    </w:p>
    <w:p w:rsidR="0048481D" w:rsidRDefault="0048481D" w:rsidP="00105C98">
      <w:pPr>
        <w:ind w:firstLine="540"/>
        <w:jc w:val="right"/>
        <w:rPr>
          <w:b/>
          <w:bCs/>
          <w:sz w:val="24"/>
          <w:szCs w:val="24"/>
          <w:lang w:eastAsia="ar-SA"/>
        </w:rPr>
      </w:pPr>
    </w:p>
    <w:p w:rsidR="00105C98" w:rsidRDefault="00D55CDA" w:rsidP="00105C98">
      <w:pPr>
        <w:ind w:firstLine="540"/>
        <w:jc w:val="right"/>
        <w:rPr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b/>
          <w:bCs/>
          <w:sz w:val="24"/>
          <w:szCs w:val="24"/>
          <w:lang w:eastAsia="ar-SA"/>
        </w:rPr>
        <w:t>Таблица 4</w:t>
      </w:r>
      <w:r w:rsidR="00105C98">
        <w:rPr>
          <w:b/>
          <w:bCs/>
          <w:sz w:val="24"/>
          <w:szCs w:val="24"/>
          <w:lang w:eastAsia="ar-SA"/>
        </w:rPr>
        <w:t xml:space="preserve"> </w:t>
      </w:r>
    </w:p>
    <w:p w:rsidR="00A94E46" w:rsidRPr="00F77738" w:rsidRDefault="00A94E46" w:rsidP="00397ABC">
      <w:pPr>
        <w:ind w:firstLine="540"/>
        <w:jc w:val="center"/>
        <w:rPr>
          <w:b/>
          <w:bCs/>
          <w:sz w:val="24"/>
          <w:szCs w:val="24"/>
          <w:lang w:eastAsia="ar-SA"/>
        </w:rPr>
      </w:pPr>
      <w:r w:rsidRPr="00F77738">
        <w:rPr>
          <w:b/>
          <w:bCs/>
          <w:sz w:val="24"/>
          <w:szCs w:val="24"/>
          <w:lang w:eastAsia="ar-SA"/>
        </w:rPr>
        <w:t xml:space="preserve"> </w:t>
      </w:r>
      <w:r w:rsidR="00D55CDA">
        <w:rPr>
          <w:b/>
          <w:bCs/>
          <w:sz w:val="24"/>
          <w:szCs w:val="24"/>
          <w:lang w:eastAsia="ar-SA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3969"/>
        <w:gridCol w:w="4110"/>
        <w:gridCol w:w="3969"/>
      </w:tblGrid>
      <w:tr w:rsidR="00D55CDA" w:rsidRPr="00270425" w:rsidTr="002728B3">
        <w:trPr>
          <w:trHeight w:val="528"/>
        </w:trPr>
        <w:tc>
          <w:tcPr>
            <w:tcW w:w="710" w:type="dxa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</w:p>
        </w:tc>
        <w:tc>
          <w:tcPr>
            <w:tcW w:w="10914" w:type="dxa"/>
            <w:gridSpan w:val="3"/>
            <w:vAlign w:val="center"/>
          </w:tcPr>
          <w:p w:rsidR="00D55CDA" w:rsidRPr="00270425" w:rsidRDefault="00D55CDA" w:rsidP="00B24EE3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Основные мероприятия</w:t>
            </w:r>
          </w:p>
        </w:tc>
        <w:tc>
          <w:tcPr>
            <w:tcW w:w="3969" w:type="dxa"/>
            <w:vMerge w:val="restart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Наименование целевого показателя</w:t>
            </w:r>
          </w:p>
        </w:tc>
      </w:tr>
      <w:tr w:rsidR="00D55CDA" w:rsidRPr="00270425" w:rsidTr="002728B3">
        <w:trPr>
          <w:trHeight w:val="1140"/>
        </w:trPr>
        <w:tc>
          <w:tcPr>
            <w:tcW w:w="710" w:type="dxa"/>
          </w:tcPr>
          <w:p w:rsidR="00D55CDA" w:rsidRPr="00270425" w:rsidRDefault="00D55CDA" w:rsidP="00D55CDA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lastRenderedPageBreak/>
              <w:t>№</w:t>
            </w:r>
          </w:p>
          <w:p w:rsidR="00D55CDA" w:rsidRPr="00270425" w:rsidRDefault="00D55CDA" w:rsidP="00D55CDA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п/п</w:t>
            </w:r>
          </w:p>
        </w:tc>
        <w:tc>
          <w:tcPr>
            <w:tcW w:w="2835" w:type="dxa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Наименование целей и задач</w:t>
            </w:r>
          </w:p>
        </w:tc>
        <w:tc>
          <w:tcPr>
            <w:tcW w:w="3969" w:type="dxa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Содержание (наименование расходов)</w:t>
            </w:r>
          </w:p>
        </w:tc>
        <w:tc>
          <w:tcPr>
            <w:tcW w:w="4110" w:type="dxa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Номер приложения к муниципальной программе, реквизиты нормативно-правового акта, наименование портфеля проектов (проекта)</w:t>
            </w:r>
          </w:p>
        </w:tc>
        <w:tc>
          <w:tcPr>
            <w:tcW w:w="3969" w:type="dxa"/>
            <w:vMerge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</w:p>
        </w:tc>
      </w:tr>
      <w:tr w:rsidR="00D55CDA" w:rsidRPr="00270425" w:rsidTr="002728B3">
        <w:tc>
          <w:tcPr>
            <w:tcW w:w="15593" w:type="dxa"/>
            <w:gridSpan w:val="5"/>
          </w:tcPr>
          <w:p w:rsidR="00D55CDA" w:rsidRPr="00270425" w:rsidRDefault="00D55CDA" w:rsidP="00430B47">
            <w:pPr>
              <w:rPr>
                <w:b/>
                <w:bCs/>
                <w:lang w:eastAsia="ar-SA"/>
              </w:rPr>
            </w:pPr>
            <w:r w:rsidRPr="00270425">
              <w:rPr>
                <w:b/>
                <w:bCs/>
                <w:lang w:eastAsia="ar-SA"/>
              </w:rPr>
              <w:t>Цель: Создание и развитие в муниципальном образовании единого информационного пространства и инфраструктуры информатизации</w:t>
            </w:r>
          </w:p>
        </w:tc>
      </w:tr>
      <w:tr w:rsidR="00D55CDA" w:rsidRPr="00270425" w:rsidTr="002728B3">
        <w:tc>
          <w:tcPr>
            <w:tcW w:w="710" w:type="dxa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1.1.</w:t>
            </w:r>
          </w:p>
        </w:tc>
        <w:tc>
          <w:tcPr>
            <w:tcW w:w="2835" w:type="dxa"/>
          </w:tcPr>
          <w:p w:rsidR="00B24EE3" w:rsidRPr="00270425" w:rsidRDefault="00D55CDA" w:rsidP="00397ABC">
            <w:pPr>
              <w:jc w:val="both"/>
              <w:rPr>
                <w:color w:val="000000"/>
              </w:rPr>
            </w:pPr>
            <w:r w:rsidRPr="00270425">
              <w:rPr>
                <w:color w:val="000000"/>
              </w:rPr>
              <w:t>Развитие эффективной и безопасной деятельности органов местного самоуправления сельского поселения Алябьевский за счет внедрения и совершенствования систем электронного управления</w:t>
            </w:r>
          </w:p>
        </w:tc>
        <w:tc>
          <w:tcPr>
            <w:tcW w:w="3969" w:type="dxa"/>
          </w:tcPr>
          <w:p w:rsidR="00B24EE3" w:rsidRPr="00270425" w:rsidRDefault="00B24EE3" w:rsidP="00B24EE3">
            <w:pPr>
              <w:numPr>
                <w:ilvl w:val="0"/>
                <w:numId w:val="3"/>
              </w:numPr>
              <w:ind w:left="0" w:firstLine="360"/>
              <w:jc w:val="both"/>
              <w:rPr>
                <w:color w:val="000000"/>
                <w:lang w:eastAsia="ru-RU"/>
              </w:rPr>
            </w:pPr>
            <w:r w:rsidRPr="00270425">
              <w:rPr>
                <w:color w:val="000000"/>
                <w:lang w:eastAsia="ru-RU"/>
              </w:rPr>
              <w:t xml:space="preserve">Развитие корпоративной сети администрации </w:t>
            </w:r>
            <w:r w:rsidRPr="00270425">
              <w:rPr>
                <w:color w:val="000000"/>
              </w:rPr>
              <w:t>сельского поселения Алябьевский</w:t>
            </w:r>
            <w:r w:rsidRPr="00270425">
              <w:rPr>
                <w:color w:val="000000"/>
                <w:lang w:eastAsia="ru-RU"/>
              </w:rPr>
              <w:t>, создание серверного центра с целью организации и технического обеспечения безопасности персональных данных</w:t>
            </w:r>
          </w:p>
          <w:p w:rsidR="00B24EE3" w:rsidRPr="00270425" w:rsidRDefault="00B24EE3" w:rsidP="00B24EE3">
            <w:pPr>
              <w:numPr>
                <w:ilvl w:val="0"/>
                <w:numId w:val="3"/>
              </w:numPr>
              <w:ind w:left="0" w:firstLine="360"/>
              <w:jc w:val="both"/>
              <w:rPr>
                <w:color w:val="000000"/>
                <w:lang w:eastAsia="ru-RU"/>
              </w:rPr>
            </w:pPr>
            <w:r w:rsidRPr="00270425">
              <w:rPr>
                <w:color w:val="000000"/>
                <w:lang w:eastAsia="ru-RU"/>
              </w:rPr>
              <w:t xml:space="preserve">Приобретение лицензированного программного обеспечения </w:t>
            </w:r>
          </w:p>
          <w:p w:rsidR="00B24EE3" w:rsidRPr="00270425" w:rsidRDefault="00B24EE3" w:rsidP="00B24EE3">
            <w:pPr>
              <w:numPr>
                <w:ilvl w:val="0"/>
                <w:numId w:val="3"/>
              </w:numPr>
              <w:ind w:left="0" w:firstLine="360"/>
              <w:jc w:val="both"/>
              <w:rPr>
                <w:color w:val="000000"/>
                <w:lang w:eastAsia="ru-RU"/>
              </w:rPr>
            </w:pPr>
            <w:r w:rsidRPr="00270425">
              <w:rPr>
                <w:color w:val="000000"/>
                <w:lang w:eastAsia="ru-RU"/>
              </w:rPr>
              <w:t xml:space="preserve">Приобретение информационно-справочных баз данных </w:t>
            </w:r>
          </w:p>
          <w:p w:rsidR="00D55CDA" w:rsidRPr="00270425" w:rsidRDefault="00D55CDA" w:rsidP="00430B47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110" w:type="dxa"/>
          </w:tcPr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от 27 июля 2006 года № 149-ФЗ «Об информации, информационных технологиях и о защите информации» (далее – Федеральный закон № 149-ФЗ),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 xml:space="preserve"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№ 203 (далее – Стратегия), 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программа «Цифровая экономика Российской Федерации», утвержденная распоряжением Правительства Российской Федерации от 28 июля 2017 года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№</w:t>
            </w:r>
            <w:r w:rsidRPr="00270425">
              <w:t xml:space="preserve"> </w:t>
            </w:r>
            <w:r w:rsidRPr="00270425">
              <w:rPr>
                <w:rFonts w:eastAsia="Calibri"/>
              </w:rPr>
              <w:t xml:space="preserve">1632-р (далее – программа «Цифровая экономика»), 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№ 149-ФЗ,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от 27 июля 2006 года № 152-ФЗ «О персональных данных»,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от 26 июля 2017 года № 187-ФЗ «О безопасности критической информационной инфраструктуры Российской Федерации»,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 xml:space="preserve">постановление Правительства Российской Федерации от 30 июня 2018  года № 772 «Об определении состава сведений, размещаемых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</w:t>
            </w:r>
            <w:r w:rsidRPr="00270425">
              <w:rPr>
                <w:rFonts w:eastAsia="Calibri"/>
              </w:rPr>
              <w:lastRenderedPageBreak/>
              <w:t>биометрическим персональным данным гражданина Российской Федерации, включая вид биометрических персональных данных, а также о внесении изменений в некоторые акты Правительства Российской Федерации»,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 xml:space="preserve">Протокол заседания Совета Безопасности Российской Федерации от 1 октября 2014 года </w:t>
            </w:r>
          </w:p>
          <w:p w:rsidR="00D55CDA" w:rsidRPr="00270425" w:rsidRDefault="0090270A" w:rsidP="0090270A">
            <w:pPr>
              <w:rPr>
                <w:lang w:eastAsia="ar-SA"/>
              </w:rPr>
            </w:pPr>
            <w:r w:rsidRPr="00270425">
              <w:rPr>
                <w:rFonts w:eastAsia="Calibri"/>
              </w:rPr>
              <w:t>протокол заседания Совета при полномочном представителе Президента Российской Федерации в Уральском федеральном округе по вопросам развития местного самоуправления от 6 октября 2014 года № 2</w:t>
            </w:r>
          </w:p>
        </w:tc>
        <w:tc>
          <w:tcPr>
            <w:tcW w:w="3969" w:type="dxa"/>
          </w:tcPr>
          <w:p w:rsidR="00D55CDA" w:rsidRPr="00270425" w:rsidRDefault="00D55CDA" w:rsidP="005213B4">
            <w:pPr>
              <w:ind w:right="139"/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lastRenderedPageBreak/>
              <w:t xml:space="preserve">Создание корпоративной сети администрации сельского поселения Алябьевский с серверным центром  </w:t>
            </w:r>
          </w:p>
        </w:tc>
      </w:tr>
      <w:tr w:rsidR="00D55CDA" w:rsidRPr="00270425" w:rsidTr="002728B3">
        <w:tc>
          <w:tcPr>
            <w:tcW w:w="710" w:type="dxa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1.2.</w:t>
            </w:r>
          </w:p>
        </w:tc>
        <w:tc>
          <w:tcPr>
            <w:tcW w:w="2835" w:type="dxa"/>
          </w:tcPr>
          <w:p w:rsidR="00D55CDA" w:rsidRPr="00270425" w:rsidRDefault="00D55CDA" w:rsidP="00397ABC">
            <w:pPr>
              <w:jc w:val="both"/>
              <w:rPr>
                <w:b/>
                <w:bCs/>
                <w:lang w:eastAsia="ar-SA"/>
              </w:rPr>
            </w:pPr>
            <w:r w:rsidRPr="00270425">
              <w:rPr>
                <w:color w:val="000000"/>
              </w:rPr>
              <w:t>Модернизация и развитие официального сайта сельского поселения Алябьевский</w:t>
            </w:r>
          </w:p>
        </w:tc>
        <w:tc>
          <w:tcPr>
            <w:tcW w:w="3969" w:type="dxa"/>
          </w:tcPr>
          <w:p w:rsidR="00D55CDA" w:rsidRPr="00270425" w:rsidRDefault="00B24EE3" w:rsidP="003F2AC4">
            <w:pPr>
              <w:jc w:val="center"/>
              <w:rPr>
                <w:b/>
                <w:bCs/>
                <w:lang w:eastAsia="ar-SA"/>
              </w:rPr>
            </w:pPr>
            <w:r w:rsidRPr="00270425">
              <w:rPr>
                <w:color w:val="000000"/>
                <w:lang w:eastAsia="ru-RU"/>
              </w:rPr>
              <w:t>Построение, обновление и техническое обеспечение работы официального сайта сельского поселения Алябьевский</w:t>
            </w:r>
          </w:p>
        </w:tc>
        <w:tc>
          <w:tcPr>
            <w:tcW w:w="4110" w:type="dxa"/>
          </w:tcPr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от 27 июля 2006 года № 149-ФЗ «Об информации, информационных технологиях и о защите информации» (далее – Федеральный закон № 149-ФЗ),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 xml:space="preserve"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№ 203 (далее – Стратегия), 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программа «Цифровая экономика Российской Федерации», утвержденная распоряжением Правительства Российской Федерации от 28 июля 2017 года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№</w:t>
            </w:r>
            <w:r w:rsidRPr="00270425">
              <w:t xml:space="preserve"> </w:t>
            </w:r>
            <w:r w:rsidRPr="00270425">
              <w:rPr>
                <w:rFonts w:eastAsia="Calibri"/>
              </w:rPr>
              <w:t xml:space="preserve">1632-р (далее – программа «Цифровая экономика»), </w:t>
            </w:r>
          </w:p>
          <w:p w:rsidR="00D55CDA" w:rsidRPr="00270425" w:rsidRDefault="0090270A" w:rsidP="0090270A">
            <w:pPr>
              <w:rPr>
                <w:lang w:eastAsia="ar-SA"/>
              </w:rPr>
            </w:pPr>
            <w:r w:rsidRPr="00270425">
              <w:rPr>
                <w:rFonts w:eastAsia="Calibri"/>
              </w:rPr>
              <w:t>Концепция развития экосистемы открытых данных автономного округа, утвержденная распоряжением Правительства автономного округа от 15 июня 2018 года № 310-рп</w:t>
            </w:r>
          </w:p>
        </w:tc>
        <w:tc>
          <w:tcPr>
            <w:tcW w:w="3969" w:type="dxa"/>
          </w:tcPr>
          <w:p w:rsidR="00D55CDA" w:rsidRPr="00270425" w:rsidRDefault="00D55CDA" w:rsidP="005213B4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 xml:space="preserve">увеличение количества посещений пользователями сети Интернет официального сайта сельского поселения Алябьевский </w:t>
            </w:r>
          </w:p>
        </w:tc>
      </w:tr>
      <w:tr w:rsidR="00D55CDA" w:rsidRPr="00270425" w:rsidTr="002728B3">
        <w:tc>
          <w:tcPr>
            <w:tcW w:w="710" w:type="dxa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1.3.</w:t>
            </w:r>
          </w:p>
        </w:tc>
        <w:tc>
          <w:tcPr>
            <w:tcW w:w="2835" w:type="dxa"/>
          </w:tcPr>
          <w:p w:rsidR="00D55CDA" w:rsidRPr="00270425" w:rsidRDefault="00D55CDA" w:rsidP="00397ABC">
            <w:pPr>
              <w:jc w:val="both"/>
              <w:rPr>
                <w:b/>
                <w:bCs/>
                <w:lang w:eastAsia="ar-SA"/>
              </w:rPr>
            </w:pPr>
            <w:r w:rsidRPr="00270425">
              <w:t>Обеспечение предоставления  муниципальных услуг в электронном виде</w:t>
            </w:r>
          </w:p>
        </w:tc>
        <w:tc>
          <w:tcPr>
            <w:tcW w:w="3969" w:type="dxa"/>
          </w:tcPr>
          <w:p w:rsidR="00D55CDA" w:rsidRPr="00270425" w:rsidRDefault="00B24EE3" w:rsidP="003F2AC4">
            <w:pPr>
              <w:jc w:val="center"/>
              <w:rPr>
                <w:b/>
                <w:bCs/>
                <w:lang w:eastAsia="ar-SA"/>
              </w:rPr>
            </w:pPr>
            <w:r w:rsidRPr="00270425">
              <w:rPr>
                <w:color w:val="000000"/>
                <w:lang w:eastAsia="ru-RU"/>
              </w:rPr>
              <w:t>Развитие и модернизация системы оказания муниципальных услуг в электронном виде</w:t>
            </w:r>
          </w:p>
        </w:tc>
        <w:tc>
          <w:tcPr>
            <w:tcW w:w="4110" w:type="dxa"/>
          </w:tcPr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№ 149-ФЗ,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Стратегия 2030,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программа «Цифровая экономика»,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lastRenderedPageBreak/>
              <w:t>план мероприятий по достижению в автономном округе значения показателя «Доля граждан, использующих механизм получения государственных и муниципальных услуг в электронной форме», установленного подпунктом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управления», утвержденный распоряжением Правительства автономного округа от 24 ноября 2015 года № 681-рп,</w:t>
            </w:r>
          </w:p>
          <w:p w:rsidR="00D55CDA" w:rsidRPr="00270425" w:rsidRDefault="0090270A" w:rsidP="0090270A">
            <w:pPr>
              <w:rPr>
                <w:lang w:eastAsia="ar-SA"/>
              </w:rPr>
            </w:pPr>
            <w:r w:rsidRPr="00270425">
              <w:rPr>
                <w:rFonts w:eastAsia="Calibri"/>
              </w:rPr>
              <w:t>постановление Правительства Российской Федерации от 8 сентября 2010 года № 697 «О единой системе межведомственного электронного взаимодействия»</w:t>
            </w:r>
          </w:p>
        </w:tc>
        <w:tc>
          <w:tcPr>
            <w:tcW w:w="3969" w:type="dxa"/>
          </w:tcPr>
          <w:p w:rsidR="00D55CDA" w:rsidRPr="00270425" w:rsidRDefault="00D55CDA" w:rsidP="005213B4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lastRenderedPageBreak/>
              <w:t xml:space="preserve">количество муниципальных услуг, предоставляемых в электронном виде </w:t>
            </w:r>
          </w:p>
        </w:tc>
      </w:tr>
      <w:tr w:rsidR="00D55CDA" w:rsidRPr="00270425" w:rsidTr="002728B3">
        <w:tc>
          <w:tcPr>
            <w:tcW w:w="710" w:type="dxa"/>
          </w:tcPr>
          <w:p w:rsidR="00D55CDA" w:rsidRPr="00270425" w:rsidRDefault="00D55CDA" w:rsidP="0067794B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>1.4.</w:t>
            </w:r>
          </w:p>
        </w:tc>
        <w:tc>
          <w:tcPr>
            <w:tcW w:w="2835" w:type="dxa"/>
          </w:tcPr>
          <w:p w:rsidR="00D55CDA" w:rsidRPr="00270425" w:rsidRDefault="00D55CDA" w:rsidP="00270425">
            <w:pPr>
              <w:rPr>
                <w:b/>
                <w:bCs/>
                <w:lang w:eastAsia="ar-SA"/>
              </w:rPr>
            </w:pPr>
            <w:r w:rsidRPr="00270425">
              <w:t>Доведение до населения сельского поселения Алябьевский оперативной и достоверной информации о деятельности органов местного самоуправления сельского поселения Алябьевский в реализации полномочий по решению вопросов местного значения</w:t>
            </w:r>
          </w:p>
        </w:tc>
        <w:tc>
          <w:tcPr>
            <w:tcW w:w="3969" w:type="dxa"/>
          </w:tcPr>
          <w:p w:rsidR="00D55CDA" w:rsidRPr="00270425" w:rsidRDefault="00B24EE3" w:rsidP="003F2AC4">
            <w:pPr>
              <w:jc w:val="center"/>
              <w:rPr>
                <w:b/>
                <w:bCs/>
                <w:lang w:eastAsia="ar-SA"/>
              </w:rPr>
            </w:pPr>
            <w:r w:rsidRPr="00270425">
              <w:rPr>
                <w:color w:val="000000"/>
                <w:lang w:eastAsia="ru-RU"/>
              </w:rPr>
              <w:t>Информирование населения сельского поселения Алябьевский о деятельности органов местного самоуправления сельского поселения Алябьевский на территории   сельского поселения Алябьевский</w:t>
            </w:r>
          </w:p>
        </w:tc>
        <w:tc>
          <w:tcPr>
            <w:tcW w:w="4110" w:type="dxa"/>
          </w:tcPr>
          <w:p w:rsidR="0090270A" w:rsidRPr="00270425" w:rsidRDefault="0090270A" w:rsidP="0090270A">
            <w:r w:rsidRPr="00270425">
              <w:rPr>
                <w:rFonts w:eastAsia="Calibri"/>
                <w:bCs/>
              </w:rPr>
              <w:t>Закон РФ от 27 декабря 1991 г. № 2124-I «О средствах массовой информации»</w:t>
            </w:r>
          </w:p>
          <w:p w:rsidR="0090270A" w:rsidRPr="00270425" w:rsidRDefault="0090270A" w:rsidP="0090270A">
            <w:r w:rsidRPr="00270425">
              <w:rPr>
                <w:rFonts w:eastAsia="Calibri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55CDA" w:rsidRPr="00270425" w:rsidRDefault="0090270A" w:rsidP="00E71B4B">
            <w:pPr>
              <w:rPr>
                <w:lang w:eastAsia="ar-SA"/>
              </w:rPr>
            </w:pPr>
            <w:r w:rsidRPr="00270425">
              <w:rPr>
                <w:rFonts w:eastAsia="Calibri"/>
                <w:bCs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270425">
              <w:rPr>
                <w:rFonts w:eastAsia="Calibri"/>
              </w:rPr>
              <w:t>Устав сельского поселения Алябьевский</w:t>
            </w:r>
          </w:p>
        </w:tc>
        <w:tc>
          <w:tcPr>
            <w:tcW w:w="3969" w:type="dxa"/>
          </w:tcPr>
          <w:p w:rsidR="00D55CDA" w:rsidRPr="00270425" w:rsidRDefault="00D55CDA" w:rsidP="005213B4">
            <w:pPr>
              <w:jc w:val="center"/>
              <w:rPr>
                <w:lang w:eastAsia="ar-SA"/>
              </w:rPr>
            </w:pPr>
            <w:r w:rsidRPr="00270425">
              <w:rPr>
                <w:lang w:eastAsia="ar-SA"/>
              </w:rPr>
              <w:t xml:space="preserve">увеличение степени информированности населения сельского поселения Алябьевский о деятельности и решениях органов местного самоуправления сельского поселения Алябьевский, а также удовлетворенности населения сельского поселения Алябьевский информационной открытостью органов местного самоуправления сельского поселения Алябьевский </w:t>
            </w:r>
          </w:p>
        </w:tc>
      </w:tr>
    </w:tbl>
    <w:p w:rsidR="00A94E46" w:rsidRPr="00FE24FE" w:rsidRDefault="00A94E46" w:rsidP="008831BA">
      <w:pPr>
        <w:rPr>
          <w:sz w:val="24"/>
          <w:szCs w:val="24"/>
          <w:lang w:eastAsia="ru-RU"/>
        </w:rPr>
      </w:pPr>
    </w:p>
    <w:sectPr w:rsidR="00A94E46" w:rsidRPr="00FE24FE" w:rsidSect="00CF7771">
      <w:pgSz w:w="16838" w:h="11906" w:orient="landscape"/>
      <w:pgMar w:top="1560" w:right="1134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9B" w:rsidRDefault="00AD2A9B">
      <w:r>
        <w:separator/>
      </w:r>
    </w:p>
  </w:endnote>
  <w:endnote w:type="continuationSeparator" w:id="0">
    <w:p w:rsidR="00AD2A9B" w:rsidRDefault="00A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9B" w:rsidRDefault="00AD2A9B">
      <w:r>
        <w:separator/>
      </w:r>
    </w:p>
  </w:footnote>
  <w:footnote w:type="continuationSeparator" w:id="0">
    <w:p w:rsidR="00AD2A9B" w:rsidRDefault="00AD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hint="default"/>
        <w:sz w:val="24"/>
        <w:szCs w:val="24"/>
      </w:rPr>
    </w:lvl>
  </w:abstractNum>
  <w:abstractNum w:abstractNumId="3" w15:restartNumberingAfterBreak="0">
    <w:nsid w:val="26524A78"/>
    <w:multiLevelType w:val="hybridMultilevel"/>
    <w:tmpl w:val="91A2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0E8A"/>
    <w:multiLevelType w:val="hybridMultilevel"/>
    <w:tmpl w:val="E82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67EF"/>
    <w:multiLevelType w:val="hybridMultilevel"/>
    <w:tmpl w:val="2DC09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79F"/>
    <w:multiLevelType w:val="hybridMultilevel"/>
    <w:tmpl w:val="91A2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56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C2"/>
    <w:rsid w:val="00000196"/>
    <w:rsid w:val="00000BF7"/>
    <w:rsid w:val="000010C2"/>
    <w:rsid w:val="000010ED"/>
    <w:rsid w:val="00001867"/>
    <w:rsid w:val="00001DC7"/>
    <w:rsid w:val="00001E2F"/>
    <w:rsid w:val="00001F0A"/>
    <w:rsid w:val="000025F0"/>
    <w:rsid w:val="00002635"/>
    <w:rsid w:val="00002C75"/>
    <w:rsid w:val="00002DCA"/>
    <w:rsid w:val="00002F0F"/>
    <w:rsid w:val="0000378B"/>
    <w:rsid w:val="0000380C"/>
    <w:rsid w:val="00003DDD"/>
    <w:rsid w:val="00004986"/>
    <w:rsid w:val="00004B44"/>
    <w:rsid w:val="00005762"/>
    <w:rsid w:val="00005AEC"/>
    <w:rsid w:val="00005E2A"/>
    <w:rsid w:val="0000661D"/>
    <w:rsid w:val="00006B3B"/>
    <w:rsid w:val="00006E24"/>
    <w:rsid w:val="000072C3"/>
    <w:rsid w:val="00007463"/>
    <w:rsid w:val="00007BDF"/>
    <w:rsid w:val="00007C2C"/>
    <w:rsid w:val="0001050F"/>
    <w:rsid w:val="00010DBD"/>
    <w:rsid w:val="00010F30"/>
    <w:rsid w:val="000111A1"/>
    <w:rsid w:val="000113C7"/>
    <w:rsid w:val="00011520"/>
    <w:rsid w:val="00011A69"/>
    <w:rsid w:val="0001235C"/>
    <w:rsid w:val="000124E4"/>
    <w:rsid w:val="000125F6"/>
    <w:rsid w:val="00012772"/>
    <w:rsid w:val="00012831"/>
    <w:rsid w:val="00012895"/>
    <w:rsid w:val="00012C77"/>
    <w:rsid w:val="0001306A"/>
    <w:rsid w:val="0001329A"/>
    <w:rsid w:val="000138E0"/>
    <w:rsid w:val="00014066"/>
    <w:rsid w:val="00014473"/>
    <w:rsid w:val="000144D9"/>
    <w:rsid w:val="000144F4"/>
    <w:rsid w:val="00014A0F"/>
    <w:rsid w:val="00014B1B"/>
    <w:rsid w:val="0001507D"/>
    <w:rsid w:val="00015323"/>
    <w:rsid w:val="0001534A"/>
    <w:rsid w:val="00015706"/>
    <w:rsid w:val="0001588B"/>
    <w:rsid w:val="00015C47"/>
    <w:rsid w:val="00015D67"/>
    <w:rsid w:val="000162D3"/>
    <w:rsid w:val="000163F4"/>
    <w:rsid w:val="000166C4"/>
    <w:rsid w:val="00016773"/>
    <w:rsid w:val="00016AA9"/>
    <w:rsid w:val="00016ECD"/>
    <w:rsid w:val="0001739A"/>
    <w:rsid w:val="00017525"/>
    <w:rsid w:val="00017550"/>
    <w:rsid w:val="0001759B"/>
    <w:rsid w:val="00017874"/>
    <w:rsid w:val="000200F7"/>
    <w:rsid w:val="0002028B"/>
    <w:rsid w:val="000206E9"/>
    <w:rsid w:val="0002093A"/>
    <w:rsid w:val="00020E77"/>
    <w:rsid w:val="00020EFE"/>
    <w:rsid w:val="000215B7"/>
    <w:rsid w:val="000218B0"/>
    <w:rsid w:val="000219A7"/>
    <w:rsid w:val="00021EFB"/>
    <w:rsid w:val="00022390"/>
    <w:rsid w:val="0002251D"/>
    <w:rsid w:val="00022E57"/>
    <w:rsid w:val="0002322E"/>
    <w:rsid w:val="0002325C"/>
    <w:rsid w:val="0002325D"/>
    <w:rsid w:val="000236D4"/>
    <w:rsid w:val="00023CB6"/>
    <w:rsid w:val="00023DB4"/>
    <w:rsid w:val="00024531"/>
    <w:rsid w:val="00024F0C"/>
    <w:rsid w:val="00025A8B"/>
    <w:rsid w:val="00025B3D"/>
    <w:rsid w:val="00026CEA"/>
    <w:rsid w:val="00027141"/>
    <w:rsid w:val="00027156"/>
    <w:rsid w:val="00027328"/>
    <w:rsid w:val="000273C7"/>
    <w:rsid w:val="000274B2"/>
    <w:rsid w:val="00027AE9"/>
    <w:rsid w:val="000300B9"/>
    <w:rsid w:val="000306E4"/>
    <w:rsid w:val="000308ED"/>
    <w:rsid w:val="00030983"/>
    <w:rsid w:val="000310B5"/>
    <w:rsid w:val="000316E2"/>
    <w:rsid w:val="0003184B"/>
    <w:rsid w:val="00031E29"/>
    <w:rsid w:val="00031E46"/>
    <w:rsid w:val="00031E4B"/>
    <w:rsid w:val="00032122"/>
    <w:rsid w:val="00032394"/>
    <w:rsid w:val="000325F0"/>
    <w:rsid w:val="00032607"/>
    <w:rsid w:val="000330F7"/>
    <w:rsid w:val="00033CDD"/>
    <w:rsid w:val="00034147"/>
    <w:rsid w:val="000346F5"/>
    <w:rsid w:val="000346FD"/>
    <w:rsid w:val="00034B5E"/>
    <w:rsid w:val="00035062"/>
    <w:rsid w:val="000358F5"/>
    <w:rsid w:val="00035E74"/>
    <w:rsid w:val="0003604E"/>
    <w:rsid w:val="00036964"/>
    <w:rsid w:val="00036DD0"/>
    <w:rsid w:val="00037096"/>
    <w:rsid w:val="000370B3"/>
    <w:rsid w:val="00037999"/>
    <w:rsid w:val="00040537"/>
    <w:rsid w:val="00040875"/>
    <w:rsid w:val="0004087E"/>
    <w:rsid w:val="000410F0"/>
    <w:rsid w:val="00041214"/>
    <w:rsid w:val="0004142B"/>
    <w:rsid w:val="000415AC"/>
    <w:rsid w:val="00041F11"/>
    <w:rsid w:val="000420EC"/>
    <w:rsid w:val="000422E1"/>
    <w:rsid w:val="000425B8"/>
    <w:rsid w:val="0004299B"/>
    <w:rsid w:val="00042FE8"/>
    <w:rsid w:val="00043958"/>
    <w:rsid w:val="00043D92"/>
    <w:rsid w:val="00044086"/>
    <w:rsid w:val="000441E3"/>
    <w:rsid w:val="00044357"/>
    <w:rsid w:val="000443EC"/>
    <w:rsid w:val="000448F3"/>
    <w:rsid w:val="0004492D"/>
    <w:rsid w:val="00044D2C"/>
    <w:rsid w:val="00044F6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A0E"/>
    <w:rsid w:val="00047C59"/>
    <w:rsid w:val="0005026E"/>
    <w:rsid w:val="00050840"/>
    <w:rsid w:val="00050842"/>
    <w:rsid w:val="000511C5"/>
    <w:rsid w:val="00051FB8"/>
    <w:rsid w:val="00052070"/>
    <w:rsid w:val="00052085"/>
    <w:rsid w:val="000523AB"/>
    <w:rsid w:val="000524C1"/>
    <w:rsid w:val="00052D46"/>
    <w:rsid w:val="000530B8"/>
    <w:rsid w:val="000535B8"/>
    <w:rsid w:val="00053674"/>
    <w:rsid w:val="000538C2"/>
    <w:rsid w:val="00053B93"/>
    <w:rsid w:val="00054031"/>
    <w:rsid w:val="00054923"/>
    <w:rsid w:val="00054A50"/>
    <w:rsid w:val="00054FCA"/>
    <w:rsid w:val="000550A8"/>
    <w:rsid w:val="00055397"/>
    <w:rsid w:val="000556B4"/>
    <w:rsid w:val="00055E7C"/>
    <w:rsid w:val="00056DA7"/>
    <w:rsid w:val="0005703D"/>
    <w:rsid w:val="0005715B"/>
    <w:rsid w:val="000571C5"/>
    <w:rsid w:val="00057432"/>
    <w:rsid w:val="000575F9"/>
    <w:rsid w:val="00057C90"/>
    <w:rsid w:val="00057DA1"/>
    <w:rsid w:val="00057E4E"/>
    <w:rsid w:val="00057F4F"/>
    <w:rsid w:val="000606E6"/>
    <w:rsid w:val="00060817"/>
    <w:rsid w:val="00060932"/>
    <w:rsid w:val="00061148"/>
    <w:rsid w:val="00061D5A"/>
    <w:rsid w:val="00061F9A"/>
    <w:rsid w:val="000626BD"/>
    <w:rsid w:val="00062E7C"/>
    <w:rsid w:val="00062F14"/>
    <w:rsid w:val="00063287"/>
    <w:rsid w:val="000632E3"/>
    <w:rsid w:val="0006343B"/>
    <w:rsid w:val="00063A5C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67D"/>
    <w:rsid w:val="000668F1"/>
    <w:rsid w:val="00066929"/>
    <w:rsid w:val="00066A92"/>
    <w:rsid w:val="00066BEF"/>
    <w:rsid w:val="00066E56"/>
    <w:rsid w:val="000671FA"/>
    <w:rsid w:val="0006756E"/>
    <w:rsid w:val="00067613"/>
    <w:rsid w:val="000679A3"/>
    <w:rsid w:val="00067C1F"/>
    <w:rsid w:val="00070C31"/>
    <w:rsid w:val="00070FC9"/>
    <w:rsid w:val="00071041"/>
    <w:rsid w:val="00071355"/>
    <w:rsid w:val="00071451"/>
    <w:rsid w:val="0007216A"/>
    <w:rsid w:val="00072578"/>
    <w:rsid w:val="00072896"/>
    <w:rsid w:val="00072955"/>
    <w:rsid w:val="00072F9F"/>
    <w:rsid w:val="0007346E"/>
    <w:rsid w:val="000736F2"/>
    <w:rsid w:val="00073B56"/>
    <w:rsid w:val="00073FDC"/>
    <w:rsid w:val="000740D5"/>
    <w:rsid w:val="000742F8"/>
    <w:rsid w:val="0007455B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DB6"/>
    <w:rsid w:val="00075ECB"/>
    <w:rsid w:val="000770A4"/>
    <w:rsid w:val="000770DC"/>
    <w:rsid w:val="00077535"/>
    <w:rsid w:val="00077884"/>
    <w:rsid w:val="00077FE0"/>
    <w:rsid w:val="0008096D"/>
    <w:rsid w:val="000810E5"/>
    <w:rsid w:val="00081477"/>
    <w:rsid w:val="0008148D"/>
    <w:rsid w:val="00081CD7"/>
    <w:rsid w:val="00081E27"/>
    <w:rsid w:val="0008255A"/>
    <w:rsid w:val="00082915"/>
    <w:rsid w:val="00082B7A"/>
    <w:rsid w:val="00082E57"/>
    <w:rsid w:val="00082EEB"/>
    <w:rsid w:val="00082F93"/>
    <w:rsid w:val="000845D1"/>
    <w:rsid w:val="000848FC"/>
    <w:rsid w:val="00084950"/>
    <w:rsid w:val="00084E12"/>
    <w:rsid w:val="00084EDD"/>
    <w:rsid w:val="0008522F"/>
    <w:rsid w:val="000856AA"/>
    <w:rsid w:val="00085A7A"/>
    <w:rsid w:val="00085ADE"/>
    <w:rsid w:val="00085BDE"/>
    <w:rsid w:val="0008625A"/>
    <w:rsid w:val="000862A2"/>
    <w:rsid w:val="00086571"/>
    <w:rsid w:val="000867F8"/>
    <w:rsid w:val="00086CFF"/>
    <w:rsid w:val="000876C2"/>
    <w:rsid w:val="00087FEB"/>
    <w:rsid w:val="000916B9"/>
    <w:rsid w:val="00092453"/>
    <w:rsid w:val="0009281E"/>
    <w:rsid w:val="000928EE"/>
    <w:rsid w:val="00092B57"/>
    <w:rsid w:val="00092FC0"/>
    <w:rsid w:val="00092FD2"/>
    <w:rsid w:val="00093563"/>
    <w:rsid w:val="000941B1"/>
    <w:rsid w:val="00094238"/>
    <w:rsid w:val="00094719"/>
    <w:rsid w:val="00094F9E"/>
    <w:rsid w:val="00094FEA"/>
    <w:rsid w:val="000953ED"/>
    <w:rsid w:val="0009592F"/>
    <w:rsid w:val="0009594F"/>
    <w:rsid w:val="00095CDB"/>
    <w:rsid w:val="000960C8"/>
    <w:rsid w:val="00097439"/>
    <w:rsid w:val="00097D72"/>
    <w:rsid w:val="00097F10"/>
    <w:rsid w:val="000A01F4"/>
    <w:rsid w:val="000A0355"/>
    <w:rsid w:val="000A0478"/>
    <w:rsid w:val="000A05F2"/>
    <w:rsid w:val="000A0C77"/>
    <w:rsid w:val="000A0C7D"/>
    <w:rsid w:val="000A0F55"/>
    <w:rsid w:val="000A1241"/>
    <w:rsid w:val="000A1313"/>
    <w:rsid w:val="000A155E"/>
    <w:rsid w:val="000A1C12"/>
    <w:rsid w:val="000A1C74"/>
    <w:rsid w:val="000A1E3B"/>
    <w:rsid w:val="000A2023"/>
    <w:rsid w:val="000A2036"/>
    <w:rsid w:val="000A2098"/>
    <w:rsid w:val="000A265A"/>
    <w:rsid w:val="000A2B16"/>
    <w:rsid w:val="000A2E71"/>
    <w:rsid w:val="000A2F40"/>
    <w:rsid w:val="000A3807"/>
    <w:rsid w:val="000A3A2C"/>
    <w:rsid w:val="000A4102"/>
    <w:rsid w:val="000A4A04"/>
    <w:rsid w:val="000A4B02"/>
    <w:rsid w:val="000A50A4"/>
    <w:rsid w:val="000A51EB"/>
    <w:rsid w:val="000A5445"/>
    <w:rsid w:val="000A5E73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A47"/>
    <w:rsid w:val="000B0B40"/>
    <w:rsid w:val="000B0F7A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25"/>
    <w:rsid w:val="000B1E99"/>
    <w:rsid w:val="000B222A"/>
    <w:rsid w:val="000B2373"/>
    <w:rsid w:val="000B3CF9"/>
    <w:rsid w:val="000B40A6"/>
    <w:rsid w:val="000B4149"/>
    <w:rsid w:val="000B44E7"/>
    <w:rsid w:val="000B4650"/>
    <w:rsid w:val="000B5092"/>
    <w:rsid w:val="000B5183"/>
    <w:rsid w:val="000B56C7"/>
    <w:rsid w:val="000B58F7"/>
    <w:rsid w:val="000B5A4D"/>
    <w:rsid w:val="000B5B06"/>
    <w:rsid w:val="000B5C58"/>
    <w:rsid w:val="000B636B"/>
    <w:rsid w:val="000B63F9"/>
    <w:rsid w:val="000B6748"/>
    <w:rsid w:val="000B67D5"/>
    <w:rsid w:val="000B6841"/>
    <w:rsid w:val="000B6AB3"/>
    <w:rsid w:val="000B6C6D"/>
    <w:rsid w:val="000B7153"/>
    <w:rsid w:val="000B73CD"/>
    <w:rsid w:val="000B76FD"/>
    <w:rsid w:val="000B779F"/>
    <w:rsid w:val="000B78B5"/>
    <w:rsid w:val="000B7D9D"/>
    <w:rsid w:val="000B7DDF"/>
    <w:rsid w:val="000B7F8E"/>
    <w:rsid w:val="000C0174"/>
    <w:rsid w:val="000C01FB"/>
    <w:rsid w:val="000C0A31"/>
    <w:rsid w:val="000C0A9F"/>
    <w:rsid w:val="000C16DA"/>
    <w:rsid w:val="000C1A7A"/>
    <w:rsid w:val="000C1E29"/>
    <w:rsid w:val="000C209A"/>
    <w:rsid w:val="000C23CB"/>
    <w:rsid w:val="000C2A11"/>
    <w:rsid w:val="000C2DDA"/>
    <w:rsid w:val="000C2E68"/>
    <w:rsid w:val="000C3561"/>
    <w:rsid w:val="000C36B6"/>
    <w:rsid w:val="000C3998"/>
    <w:rsid w:val="000C3DC1"/>
    <w:rsid w:val="000C3E05"/>
    <w:rsid w:val="000C4418"/>
    <w:rsid w:val="000C45B5"/>
    <w:rsid w:val="000C4A6F"/>
    <w:rsid w:val="000C53F7"/>
    <w:rsid w:val="000C56B4"/>
    <w:rsid w:val="000C56F0"/>
    <w:rsid w:val="000C5C1F"/>
    <w:rsid w:val="000C5FA2"/>
    <w:rsid w:val="000C6833"/>
    <w:rsid w:val="000C68F2"/>
    <w:rsid w:val="000C6ED2"/>
    <w:rsid w:val="000C7016"/>
    <w:rsid w:val="000C7598"/>
    <w:rsid w:val="000C7C93"/>
    <w:rsid w:val="000D0183"/>
    <w:rsid w:val="000D0301"/>
    <w:rsid w:val="000D030E"/>
    <w:rsid w:val="000D0423"/>
    <w:rsid w:val="000D0687"/>
    <w:rsid w:val="000D0C5B"/>
    <w:rsid w:val="000D0D1F"/>
    <w:rsid w:val="000D1351"/>
    <w:rsid w:val="000D1958"/>
    <w:rsid w:val="000D198F"/>
    <w:rsid w:val="000D1BE9"/>
    <w:rsid w:val="000D1FF2"/>
    <w:rsid w:val="000D2313"/>
    <w:rsid w:val="000D234C"/>
    <w:rsid w:val="000D2D7F"/>
    <w:rsid w:val="000D3519"/>
    <w:rsid w:val="000D35D0"/>
    <w:rsid w:val="000D38DE"/>
    <w:rsid w:val="000D3A92"/>
    <w:rsid w:val="000D3B3F"/>
    <w:rsid w:val="000D3D70"/>
    <w:rsid w:val="000D413A"/>
    <w:rsid w:val="000D4DA4"/>
    <w:rsid w:val="000D4E29"/>
    <w:rsid w:val="000D4F62"/>
    <w:rsid w:val="000D50E9"/>
    <w:rsid w:val="000D517A"/>
    <w:rsid w:val="000D5AED"/>
    <w:rsid w:val="000D5E31"/>
    <w:rsid w:val="000D60D8"/>
    <w:rsid w:val="000D639E"/>
    <w:rsid w:val="000D66BE"/>
    <w:rsid w:val="000D69AA"/>
    <w:rsid w:val="000D6E4B"/>
    <w:rsid w:val="000D79AE"/>
    <w:rsid w:val="000D7C88"/>
    <w:rsid w:val="000E0299"/>
    <w:rsid w:val="000E05AC"/>
    <w:rsid w:val="000E08B6"/>
    <w:rsid w:val="000E1143"/>
    <w:rsid w:val="000E11CA"/>
    <w:rsid w:val="000E153E"/>
    <w:rsid w:val="000E161A"/>
    <w:rsid w:val="000E1DC6"/>
    <w:rsid w:val="000E2A00"/>
    <w:rsid w:val="000E2D31"/>
    <w:rsid w:val="000E39CE"/>
    <w:rsid w:val="000E4253"/>
    <w:rsid w:val="000E4500"/>
    <w:rsid w:val="000E474E"/>
    <w:rsid w:val="000E477E"/>
    <w:rsid w:val="000E49F0"/>
    <w:rsid w:val="000E4A99"/>
    <w:rsid w:val="000E4C83"/>
    <w:rsid w:val="000E4F02"/>
    <w:rsid w:val="000E50C2"/>
    <w:rsid w:val="000E563A"/>
    <w:rsid w:val="000E57F1"/>
    <w:rsid w:val="000E639E"/>
    <w:rsid w:val="000E68DE"/>
    <w:rsid w:val="000E6B1B"/>
    <w:rsid w:val="000E6BEC"/>
    <w:rsid w:val="000E7A25"/>
    <w:rsid w:val="000F00FF"/>
    <w:rsid w:val="000F0426"/>
    <w:rsid w:val="000F0ACA"/>
    <w:rsid w:val="000F1159"/>
    <w:rsid w:val="000F1AF6"/>
    <w:rsid w:val="000F2328"/>
    <w:rsid w:val="000F25C7"/>
    <w:rsid w:val="000F262C"/>
    <w:rsid w:val="000F2932"/>
    <w:rsid w:val="000F2A10"/>
    <w:rsid w:val="000F317D"/>
    <w:rsid w:val="000F35EF"/>
    <w:rsid w:val="000F3C6A"/>
    <w:rsid w:val="000F3C88"/>
    <w:rsid w:val="000F4685"/>
    <w:rsid w:val="000F48B4"/>
    <w:rsid w:val="000F4CF5"/>
    <w:rsid w:val="000F5188"/>
    <w:rsid w:val="000F522A"/>
    <w:rsid w:val="000F552D"/>
    <w:rsid w:val="000F56B6"/>
    <w:rsid w:val="000F589B"/>
    <w:rsid w:val="000F58D1"/>
    <w:rsid w:val="000F63FB"/>
    <w:rsid w:val="000F684C"/>
    <w:rsid w:val="000F6912"/>
    <w:rsid w:val="000F6AF3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CE7"/>
    <w:rsid w:val="00100F9A"/>
    <w:rsid w:val="0010109A"/>
    <w:rsid w:val="0010184C"/>
    <w:rsid w:val="00101C0D"/>
    <w:rsid w:val="00101C22"/>
    <w:rsid w:val="00101E32"/>
    <w:rsid w:val="00102205"/>
    <w:rsid w:val="00102283"/>
    <w:rsid w:val="00102471"/>
    <w:rsid w:val="00102591"/>
    <w:rsid w:val="001027F5"/>
    <w:rsid w:val="00102FD7"/>
    <w:rsid w:val="001040DE"/>
    <w:rsid w:val="001040FA"/>
    <w:rsid w:val="001047DD"/>
    <w:rsid w:val="00104866"/>
    <w:rsid w:val="00104F44"/>
    <w:rsid w:val="00104F50"/>
    <w:rsid w:val="0010502F"/>
    <w:rsid w:val="00105414"/>
    <w:rsid w:val="001054D0"/>
    <w:rsid w:val="00105A68"/>
    <w:rsid w:val="00105C98"/>
    <w:rsid w:val="00105F34"/>
    <w:rsid w:val="00107180"/>
    <w:rsid w:val="001073E5"/>
    <w:rsid w:val="0010790E"/>
    <w:rsid w:val="00107A1F"/>
    <w:rsid w:val="00107FE8"/>
    <w:rsid w:val="001100D0"/>
    <w:rsid w:val="001103A8"/>
    <w:rsid w:val="00110554"/>
    <w:rsid w:val="00111048"/>
    <w:rsid w:val="00111209"/>
    <w:rsid w:val="00111375"/>
    <w:rsid w:val="0011155D"/>
    <w:rsid w:val="00111944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780"/>
    <w:rsid w:val="00113834"/>
    <w:rsid w:val="00113D70"/>
    <w:rsid w:val="001141BD"/>
    <w:rsid w:val="0011476C"/>
    <w:rsid w:val="00114B80"/>
    <w:rsid w:val="00115412"/>
    <w:rsid w:val="00115890"/>
    <w:rsid w:val="00115C7C"/>
    <w:rsid w:val="00115F4F"/>
    <w:rsid w:val="0011637D"/>
    <w:rsid w:val="0011654C"/>
    <w:rsid w:val="00116B3A"/>
    <w:rsid w:val="001171F9"/>
    <w:rsid w:val="001174D4"/>
    <w:rsid w:val="00117ACF"/>
    <w:rsid w:val="00117DAC"/>
    <w:rsid w:val="00117E9E"/>
    <w:rsid w:val="00120A5F"/>
    <w:rsid w:val="00120B33"/>
    <w:rsid w:val="00120BEF"/>
    <w:rsid w:val="00120C84"/>
    <w:rsid w:val="00121940"/>
    <w:rsid w:val="00122219"/>
    <w:rsid w:val="001225B0"/>
    <w:rsid w:val="001225E3"/>
    <w:rsid w:val="00122604"/>
    <w:rsid w:val="00122635"/>
    <w:rsid w:val="00122746"/>
    <w:rsid w:val="0012276E"/>
    <w:rsid w:val="00122ABB"/>
    <w:rsid w:val="00122B5E"/>
    <w:rsid w:val="00122FAF"/>
    <w:rsid w:val="00123176"/>
    <w:rsid w:val="00123A57"/>
    <w:rsid w:val="00123AD6"/>
    <w:rsid w:val="00123ADE"/>
    <w:rsid w:val="00123CC5"/>
    <w:rsid w:val="00123D5C"/>
    <w:rsid w:val="00123FBC"/>
    <w:rsid w:val="001244AD"/>
    <w:rsid w:val="00124E0F"/>
    <w:rsid w:val="00124EF5"/>
    <w:rsid w:val="0012500F"/>
    <w:rsid w:val="00125431"/>
    <w:rsid w:val="0012616F"/>
    <w:rsid w:val="00126172"/>
    <w:rsid w:val="001262A1"/>
    <w:rsid w:val="0012695D"/>
    <w:rsid w:val="00126E73"/>
    <w:rsid w:val="00126EBE"/>
    <w:rsid w:val="00126F51"/>
    <w:rsid w:val="0012705E"/>
    <w:rsid w:val="00127792"/>
    <w:rsid w:val="00127AEE"/>
    <w:rsid w:val="00127B87"/>
    <w:rsid w:val="00127EB3"/>
    <w:rsid w:val="00127FAE"/>
    <w:rsid w:val="00130599"/>
    <w:rsid w:val="00130976"/>
    <w:rsid w:val="00130F40"/>
    <w:rsid w:val="00130FD2"/>
    <w:rsid w:val="00131113"/>
    <w:rsid w:val="0013144E"/>
    <w:rsid w:val="00131987"/>
    <w:rsid w:val="00131B5F"/>
    <w:rsid w:val="001324B7"/>
    <w:rsid w:val="00132723"/>
    <w:rsid w:val="0013280B"/>
    <w:rsid w:val="00132DB9"/>
    <w:rsid w:val="00132F3F"/>
    <w:rsid w:val="00133517"/>
    <w:rsid w:val="00133A65"/>
    <w:rsid w:val="00134189"/>
    <w:rsid w:val="001342F4"/>
    <w:rsid w:val="00134A45"/>
    <w:rsid w:val="00134D6D"/>
    <w:rsid w:val="00134E92"/>
    <w:rsid w:val="0013510E"/>
    <w:rsid w:val="00135782"/>
    <w:rsid w:val="00135BEA"/>
    <w:rsid w:val="00135C98"/>
    <w:rsid w:val="00135CB7"/>
    <w:rsid w:val="00136040"/>
    <w:rsid w:val="001366D1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D0A"/>
    <w:rsid w:val="00140F43"/>
    <w:rsid w:val="0014145B"/>
    <w:rsid w:val="00141558"/>
    <w:rsid w:val="001416FB"/>
    <w:rsid w:val="0014187C"/>
    <w:rsid w:val="0014188A"/>
    <w:rsid w:val="00141F22"/>
    <w:rsid w:val="00141FE4"/>
    <w:rsid w:val="0014226C"/>
    <w:rsid w:val="00142488"/>
    <w:rsid w:val="0014259F"/>
    <w:rsid w:val="001425CD"/>
    <w:rsid w:val="001427F0"/>
    <w:rsid w:val="00142D67"/>
    <w:rsid w:val="00142DEA"/>
    <w:rsid w:val="00142FD7"/>
    <w:rsid w:val="001434A8"/>
    <w:rsid w:val="00143508"/>
    <w:rsid w:val="0014389B"/>
    <w:rsid w:val="00143975"/>
    <w:rsid w:val="00143CD6"/>
    <w:rsid w:val="00144073"/>
    <w:rsid w:val="001445EB"/>
    <w:rsid w:val="00144C49"/>
    <w:rsid w:val="00144FF8"/>
    <w:rsid w:val="00145C29"/>
    <w:rsid w:val="00145D51"/>
    <w:rsid w:val="00145E8E"/>
    <w:rsid w:val="00145F66"/>
    <w:rsid w:val="00146095"/>
    <w:rsid w:val="00147269"/>
    <w:rsid w:val="0014729A"/>
    <w:rsid w:val="00147547"/>
    <w:rsid w:val="001475C6"/>
    <w:rsid w:val="001477A4"/>
    <w:rsid w:val="00147833"/>
    <w:rsid w:val="00147B91"/>
    <w:rsid w:val="001508D7"/>
    <w:rsid w:val="00150DFC"/>
    <w:rsid w:val="00150EA0"/>
    <w:rsid w:val="001510C1"/>
    <w:rsid w:val="00151BBC"/>
    <w:rsid w:val="00152AC5"/>
    <w:rsid w:val="00152CA4"/>
    <w:rsid w:val="0015312E"/>
    <w:rsid w:val="0015358B"/>
    <w:rsid w:val="001541C0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55C"/>
    <w:rsid w:val="00155864"/>
    <w:rsid w:val="001558DF"/>
    <w:rsid w:val="00155926"/>
    <w:rsid w:val="001559A7"/>
    <w:rsid w:val="00155A2D"/>
    <w:rsid w:val="00155D71"/>
    <w:rsid w:val="00155EB0"/>
    <w:rsid w:val="00156B23"/>
    <w:rsid w:val="00156B76"/>
    <w:rsid w:val="00156C37"/>
    <w:rsid w:val="00156DED"/>
    <w:rsid w:val="00160212"/>
    <w:rsid w:val="001604B3"/>
    <w:rsid w:val="001605E8"/>
    <w:rsid w:val="00160C8F"/>
    <w:rsid w:val="00160CE3"/>
    <w:rsid w:val="00161678"/>
    <w:rsid w:val="00161798"/>
    <w:rsid w:val="001618FE"/>
    <w:rsid w:val="001619ED"/>
    <w:rsid w:val="00161C53"/>
    <w:rsid w:val="00162B32"/>
    <w:rsid w:val="00163186"/>
    <w:rsid w:val="00163418"/>
    <w:rsid w:val="00163555"/>
    <w:rsid w:val="001639F9"/>
    <w:rsid w:val="00163CDD"/>
    <w:rsid w:val="0016437C"/>
    <w:rsid w:val="0016497F"/>
    <w:rsid w:val="00164B6B"/>
    <w:rsid w:val="00165CF2"/>
    <w:rsid w:val="00165D14"/>
    <w:rsid w:val="00165D1D"/>
    <w:rsid w:val="00166296"/>
    <w:rsid w:val="001663F9"/>
    <w:rsid w:val="001669FA"/>
    <w:rsid w:val="0016711F"/>
    <w:rsid w:val="00167644"/>
    <w:rsid w:val="00167883"/>
    <w:rsid w:val="00167B53"/>
    <w:rsid w:val="00167C5B"/>
    <w:rsid w:val="00170671"/>
    <w:rsid w:val="00170935"/>
    <w:rsid w:val="00170EF7"/>
    <w:rsid w:val="00170F00"/>
    <w:rsid w:val="001710A2"/>
    <w:rsid w:val="0017115C"/>
    <w:rsid w:val="0017143E"/>
    <w:rsid w:val="001717DD"/>
    <w:rsid w:val="00171FEA"/>
    <w:rsid w:val="0017200C"/>
    <w:rsid w:val="001720F4"/>
    <w:rsid w:val="0017220B"/>
    <w:rsid w:val="00172322"/>
    <w:rsid w:val="00172CF9"/>
    <w:rsid w:val="001738AE"/>
    <w:rsid w:val="00173AAC"/>
    <w:rsid w:val="00173EE2"/>
    <w:rsid w:val="00173FC7"/>
    <w:rsid w:val="00174051"/>
    <w:rsid w:val="00174751"/>
    <w:rsid w:val="00174BBF"/>
    <w:rsid w:val="00174DA0"/>
    <w:rsid w:val="00174E32"/>
    <w:rsid w:val="00175083"/>
    <w:rsid w:val="001751F3"/>
    <w:rsid w:val="0017532A"/>
    <w:rsid w:val="00175797"/>
    <w:rsid w:val="00175888"/>
    <w:rsid w:val="00175BED"/>
    <w:rsid w:val="00176286"/>
    <w:rsid w:val="001764EE"/>
    <w:rsid w:val="00176B6D"/>
    <w:rsid w:val="00176E03"/>
    <w:rsid w:val="00177793"/>
    <w:rsid w:val="00177DE9"/>
    <w:rsid w:val="001803A9"/>
    <w:rsid w:val="0018040B"/>
    <w:rsid w:val="00180716"/>
    <w:rsid w:val="001808D0"/>
    <w:rsid w:val="0018098F"/>
    <w:rsid w:val="00180A2D"/>
    <w:rsid w:val="00180C3F"/>
    <w:rsid w:val="00180F3D"/>
    <w:rsid w:val="00180F4B"/>
    <w:rsid w:val="001813BF"/>
    <w:rsid w:val="00182204"/>
    <w:rsid w:val="001822B0"/>
    <w:rsid w:val="001826DE"/>
    <w:rsid w:val="00182C38"/>
    <w:rsid w:val="00183175"/>
    <w:rsid w:val="001833CC"/>
    <w:rsid w:val="00183BDB"/>
    <w:rsid w:val="00183C10"/>
    <w:rsid w:val="0018414C"/>
    <w:rsid w:val="0018418D"/>
    <w:rsid w:val="0018548D"/>
    <w:rsid w:val="001856A9"/>
    <w:rsid w:val="00185915"/>
    <w:rsid w:val="00186904"/>
    <w:rsid w:val="00186E17"/>
    <w:rsid w:val="00186EB6"/>
    <w:rsid w:val="001873AB"/>
    <w:rsid w:val="001876A7"/>
    <w:rsid w:val="001904D9"/>
    <w:rsid w:val="0019055B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833"/>
    <w:rsid w:val="00194A06"/>
    <w:rsid w:val="00194C85"/>
    <w:rsid w:val="00194F19"/>
    <w:rsid w:val="0019564F"/>
    <w:rsid w:val="001959E6"/>
    <w:rsid w:val="00195B18"/>
    <w:rsid w:val="001961C7"/>
    <w:rsid w:val="001968B1"/>
    <w:rsid w:val="00196A55"/>
    <w:rsid w:val="00196AA3"/>
    <w:rsid w:val="00196CF9"/>
    <w:rsid w:val="00197261"/>
    <w:rsid w:val="001974BC"/>
    <w:rsid w:val="0019758C"/>
    <w:rsid w:val="0019769A"/>
    <w:rsid w:val="001977ED"/>
    <w:rsid w:val="001979C5"/>
    <w:rsid w:val="00197BB5"/>
    <w:rsid w:val="001A04F3"/>
    <w:rsid w:val="001A074D"/>
    <w:rsid w:val="001A1260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223"/>
    <w:rsid w:val="001A5C14"/>
    <w:rsid w:val="001A5C9D"/>
    <w:rsid w:val="001A5E22"/>
    <w:rsid w:val="001A6055"/>
    <w:rsid w:val="001A615A"/>
    <w:rsid w:val="001A692A"/>
    <w:rsid w:val="001A6B25"/>
    <w:rsid w:val="001A6BEF"/>
    <w:rsid w:val="001A6E47"/>
    <w:rsid w:val="001A7243"/>
    <w:rsid w:val="001A724E"/>
    <w:rsid w:val="001A72E5"/>
    <w:rsid w:val="001A76CF"/>
    <w:rsid w:val="001A79E0"/>
    <w:rsid w:val="001A7DF4"/>
    <w:rsid w:val="001A7FC9"/>
    <w:rsid w:val="001B04EF"/>
    <w:rsid w:val="001B07D4"/>
    <w:rsid w:val="001B0928"/>
    <w:rsid w:val="001B0C32"/>
    <w:rsid w:val="001B0E7B"/>
    <w:rsid w:val="001B181C"/>
    <w:rsid w:val="001B1904"/>
    <w:rsid w:val="001B19BA"/>
    <w:rsid w:val="001B22AD"/>
    <w:rsid w:val="001B23EF"/>
    <w:rsid w:val="001B281B"/>
    <w:rsid w:val="001B2E88"/>
    <w:rsid w:val="001B3297"/>
    <w:rsid w:val="001B37E0"/>
    <w:rsid w:val="001B4088"/>
    <w:rsid w:val="001B40AA"/>
    <w:rsid w:val="001B411B"/>
    <w:rsid w:val="001B44C2"/>
    <w:rsid w:val="001B4670"/>
    <w:rsid w:val="001B47D8"/>
    <w:rsid w:val="001B4DB8"/>
    <w:rsid w:val="001B590E"/>
    <w:rsid w:val="001B61A0"/>
    <w:rsid w:val="001B61C4"/>
    <w:rsid w:val="001B6B9F"/>
    <w:rsid w:val="001B763E"/>
    <w:rsid w:val="001B773E"/>
    <w:rsid w:val="001B7771"/>
    <w:rsid w:val="001B7ABD"/>
    <w:rsid w:val="001C008E"/>
    <w:rsid w:val="001C0684"/>
    <w:rsid w:val="001C0A52"/>
    <w:rsid w:val="001C0C85"/>
    <w:rsid w:val="001C0D44"/>
    <w:rsid w:val="001C11D3"/>
    <w:rsid w:val="001C11DB"/>
    <w:rsid w:val="001C1532"/>
    <w:rsid w:val="001C156E"/>
    <w:rsid w:val="001C16C3"/>
    <w:rsid w:val="001C193D"/>
    <w:rsid w:val="001C2246"/>
    <w:rsid w:val="001C224C"/>
    <w:rsid w:val="001C25D9"/>
    <w:rsid w:val="001C2A68"/>
    <w:rsid w:val="001C3118"/>
    <w:rsid w:val="001C32BA"/>
    <w:rsid w:val="001C370B"/>
    <w:rsid w:val="001C3BA1"/>
    <w:rsid w:val="001C3CD2"/>
    <w:rsid w:val="001C3DE9"/>
    <w:rsid w:val="001C4075"/>
    <w:rsid w:val="001C40E0"/>
    <w:rsid w:val="001C46AF"/>
    <w:rsid w:val="001C475C"/>
    <w:rsid w:val="001C48CF"/>
    <w:rsid w:val="001C4B79"/>
    <w:rsid w:val="001C5033"/>
    <w:rsid w:val="001C5052"/>
    <w:rsid w:val="001C50C1"/>
    <w:rsid w:val="001C56FB"/>
    <w:rsid w:val="001C5820"/>
    <w:rsid w:val="001C65A8"/>
    <w:rsid w:val="001C67CE"/>
    <w:rsid w:val="001C6C17"/>
    <w:rsid w:val="001C71FC"/>
    <w:rsid w:val="001C7424"/>
    <w:rsid w:val="001C76CF"/>
    <w:rsid w:val="001C7A5A"/>
    <w:rsid w:val="001C7B76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313"/>
    <w:rsid w:val="001D164F"/>
    <w:rsid w:val="001D17BA"/>
    <w:rsid w:val="001D17C4"/>
    <w:rsid w:val="001D23D5"/>
    <w:rsid w:val="001D2618"/>
    <w:rsid w:val="001D2C74"/>
    <w:rsid w:val="001D2F04"/>
    <w:rsid w:val="001D307D"/>
    <w:rsid w:val="001D3DC7"/>
    <w:rsid w:val="001D3FDB"/>
    <w:rsid w:val="001D40BE"/>
    <w:rsid w:val="001D447D"/>
    <w:rsid w:val="001D4499"/>
    <w:rsid w:val="001D4540"/>
    <w:rsid w:val="001D4570"/>
    <w:rsid w:val="001D4B60"/>
    <w:rsid w:val="001D4C1C"/>
    <w:rsid w:val="001D4FCB"/>
    <w:rsid w:val="001D51DB"/>
    <w:rsid w:val="001D5970"/>
    <w:rsid w:val="001D5ED9"/>
    <w:rsid w:val="001D5F8D"/>
    <w:rsid w:val="001D61B0"/>
    <w:rsid w:val="001D6B1D"/>
    <w:rsid w:val="001D6CB9"/>
    <w:rsid w:val="001D6D23"/>
    <w:rsid w:val="001D6D74"/>
    <w:rsid w:val="001D6EF4"/>
    <w:rsid w:val="001D6F8E"/>
    <w:rsid w:val="001D7036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E7B"/>
    <w:rsid w:val="001E21DD"/>
    <w:rsid w:val="001E22B2"/>
    <w:rsid w:val="001E22FE"/>
    <w:rsid w:val="001E24D4"/>
    <w:rsid w:val="001E27A2"/>
    <w:rsid w:val="001E2D01"/>
    <w:rsid w:val="001E3349"/>
    <w:rsid w:val="001E339F"/>
    <w:rsid w:val="001E35E0"/>
    <w:rsid w:val="001E3845"/>
    <w:rsid w:val="001E456F"/>
    <w:rsid w:val="001E49BD"/>
    <w:rsid w:val="001E4DF2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E7846"/>
    <w:rsid w:val="001E7CBF"/>
    <w:rsid w:val="001E7F18"/>
    <w:rsid w:val="001F0362"/>
    <w:rsid w:val="001F0792"/>
    <w:rsid w:val="001F07EE"/>
    <w:rsid w:val="001F08FF"/>
    <w:rsid w:val="001F0D3A"/>
    <w:rsid w:val="001F1136"/>
    <w:rsid w:val="001F1478"/>
    <w:rsid w:val="001F1519"/>
    <w:rsid w:val="001F1787"/>
    <w:rsid w:val="001F1B07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3B63"/>
    <w:rsid w:val="001F44D4"/>
    <w:rsid w:val="001F476D"/>
    <w:rsid w:val="001F49BE"/>
    <w:rsid w:val="001F49D7"/>
    <w:rsid w:val="001F4BBF"/>
    <w:rsid w:val="001F5D50"/>
    <w:rsid w:val="001F6A12"/>
    <w:rsid w:val="001F701A"/>
    <w:rsid w:val="001F70B9"/>
    <w:rsid w:val="001F76B0"/>
    <w:rsid w:val="001F7850"/>
    <w:rsid w:val="001F7AA3"/>
    <w:rsid w:val="001F7CAB"/>
    <w:rsid w:val="001F7CE1"/>
    <w:rsid w:val="001F7E48"/>
    <w:rsid w:val="001F7FB6"/>
    <w:rsid w:val="001F7FE0"/>
    <w:rsid w:val="002000B7"/>
    <w:rsid w:val="00200595"/>
    <w:rsid w:val="00200967"/>
    <w:rsid w:val="002009DA"/>
    <w:rsid w:val="00200F93"/>
    <w:rsid w:val="00200FB1"/>
    <w:rsid w:val="00201C82"/>
    <w:rsid w:val="00201EDA"/>
    <w:rsid w:val="0020223F"/>
    <w:rsid w:val="00202716"/>
    <w:rsid w:val="002027B0"/>
    <w:rsid w:val="0020280F"/>
    <w:rsid w:val="002028D6"/>
    <w:rsid w:val="0020294E"/>
    <w:rsid w:val="00202B78"/>
    <w:rsid w:val="00203185"/>
    <w:rsid w:val="00203247"/>
    <w:rsid w:val="0020353D"/>
    <w:rsid w:val="0020368A"/>
    <w:rsid w:val="00203BE8"/>
    <w:rsid w:val="00203C1A"/>
    <w:rsid w:val="00203E9C"/>
    <w:rsid w:val="00203EDB"/>
    <w:rsid w:val="00204066"/>
    <w:rsid w:val="00204CD7"/>
    <w:rsid w:val="00205031"/>
    <w:rsid w:val="00205501"/>
    <w:rsid w:val="00205546"/>
    <w:rsid w:val="0020596E"/>
    <w:rsid w:val="00205D01"/>
    <w:rsid w:val="00205D0B"/>
    <w:rsid w:val="0020617F"/>
    <w:rsid w:val="00206764"/>
    <w:rsid w:val="002068FE"/>
    <w:rsid w:val="00206C95"/>
    <w:rsid w:val="00207417"/>
    <w:rsid w:val="00207777"/>
    <w:rsid w:val="0020788C"/>
    <w:rsid w:val="00207C8C"/>
    <w:rsid w:val="00207F5D"/>
    <w:rsid w:val="0021013F"/>
    <w:rsid w:val="00210531"/>
    <w:rsid w:val="00210573"/>
    <w:rsid w:val="00210813"/>
    <w:rsid w:val="002115F8"/>
    <w:rsid w:val="002117A5"/>
    <w:rsid w:val="00211977"/>
    <w:rsid w:val="00211C38"/>
    <w:rsid w:val="00211D98"/>
    <w:rsid w:val="00211E94"/>
    <w:rsid w:val="00212203"/>
    <w:rsid w:val="00212375"/>
    <w:rsid w:val="00212530"/>
    <w:rsid w:val="00212804"/>
    <w:rsid w:val="00213410"/>
    <w:rsid w:val="00213606"/>
    <w:rsid w:val="00213607"/>
    <w:rsid w:val="0021365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5D39"/>
    <w:rsid w:val="002163A5"/>
    <w:rsid w:val="0021645A"/>
    <w:rsid w:val="00216571"/>
    <w:rsid w:val="00216739"/>
    <w:rsid w:val="00216ACD"/>
    <w:rsid w:val="00216EDD"/>
    <w:rsid w:val="002173E5"/>
    <w:rsid w:val="00217683"/>
    <w:rsid w:val="0021788A"/>
    <w:rsid w:val="00217B08"/>
    <w:rsid w:val="00217BA6"/>
    <w:rsid w:val="002202C0"/>
    <w:rsid w:val="00220502"/>
    <w:rsid w:val="002206EA"/>
    <w:rsid w:val="002213BB"/>
    <w:rsid w:val="002214A4"/>
    <w:rsid w:val="00221511"/>
    <w:rsid w:val="00221AD9"/>
    <w:rsid w:val="00221B81"/>
    <w:rsid w:val="00221B98"/>
    <w:rsid w:val="00222021"/>
    <w:rsid w:val="002220D5"/>
    <w:rsid w:val="00222456"/>
    <w:rsid w:val="002225C7"/>
    <w:rsid w:val="00222977"/>
    <w:rsid w:val="002229B6"/>
    <w:rsid w:val="00222B42"/>
    <w:rsid w:val="00222CF1"/>
    <w:rsid w:val="00222D02"/>
    <w:rsid w:val="00223501"/>
    <w:rsid w:val="002235DF"/>
    <w:rsid w:val="002237FA"/>
    <w:rsid w:val="002239CF"/>
    <w:rsid w:val="00223CC9"/>
    <w:rsid w:val="00224A11"/>
    <w:rsid w:val="00225733"/>
    <w:rsid w:val="00225869"/>
    <w:rsid w:val="002264C8"/>
    <w:rsid w:val="00226FEE"/>
    <w:rsid w:val="00227A19"/>
    <w:rsid w:val="00227C37"/>
    <w:rsid w:val="00230876"/>
    <w:rsid w:val="0023099A"/>
    <w:rsid w:val="00230D41"/>
    <w:rsid w:val="00230DB6"/>
    <w:rsid w:val="00230FFC"/>
    <w:rsid w:val="0023137D"/>
    <w:rsid w:val="00231458"/>
    <w:rsid w:val="0023163B"/>
    <w:rsid w:val="002320E0"/>
    <w:rsid w:val="00232309"/>
    <w:rsid w:val="00232A4A"/>
    <w:rsid w:val="00232B81"/>
    <w:rsid w:val="00232E2E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5CBF"/>
    <w:rsid w:val="002360BB"/>
    <w:rsid w:val="002361C8"/>
    <w:rsid w:val="00236ABE"/>
    <w:rsid w:val="0023717C"/>
    <w:rsid w:val="00237620"/>
    <w:rsid w:val="002376A6"/>
    <w:rsid w:val="00237F0A"/>
    <w:rsid w:val="00240249"/>
    <w:rsid w:val="002402AF"/>
    <w:rsid w:val="00240487"/>
    <w:rsid w:val="002404ED"/>
    <w:rsid w:val="00240AAD"/>
    <w:rsid w:val="00240F09"/>
    <w:rsid w:val="00240FC3"/>
    <w:rsid w:val="0024149B"/>
    <w:rsid w:val="002415D6"/>
    <w:rsid w:val="002416DD"/>
    <w:rsid w:val="0024188C"/>
    <w:rsid w:val="00241B53"/>
    <w:rsid w:val="00241CFD"/>
    <w:rsid w:val="00241E1E"/>
    <w:rsid w:val="0024210A"/>
    <w:rsid w:val="002426D6"/>
    <w:rsid w:val="00242819"/>
    <w:rsid w:val="00242B99"/>
    <w:rsid w:val="00242E78"/>
    <w:rsid w:val="00242F65"/>
    <w:rsid w:val="002433AF"/>
    <w:rsid w:val="00243BEA"/>
    <w:rsid w:val="00243C72"/>
    <w:rsid w:val="00244267"/>
    <w:rsid w:val="0024479A"/>
    <w:rsid w:val="002448F3"/>
    <w:rsid w:val="00244E46"/>
    <w:rsid w:val="00244E6C"/>
    <w:rsid w:val="00244F59"/>
    <w:rsid w:val="002452D3"/>
    <w:rsid w:val="0024534B"/>
    <w:rsid w:val="0024583D"/>
    <w:rsid w:val="00245D6C"/>
    <w:rsid w:val="002460AE"/>
    <w:rsid w:val="002462B5"/>
    <w:rsid w:val="002463CE"/>
    <w:rsid w:val="00246835"/>
    <w:rsid w:val="00246AA9"/>
    <w:rsid w:val="002471D5"/>
    <w:rsid w:val="00247391"/>
    <w:rsid w:val="0024743E"/>
    <w:rsid w:val="00247494"/>
    <w:rsid w:val="002475BC"/>
    <w:rsid w:val="00247648"/>
    <w:rsid w:val="0024782D"/>
    <w:rsid w:val="0024790E"/>
    <w:rsid w:val="002503CC"/>
    <w:rsid w:val="002506AA"/>
    <w:rsid w:val="002508C1"/>
    <w:rsid w:val="00250965"/>
    <w:rsid w:val="00250A99"/>
    <w:rsid w:val="00250F8F"/>
    <w:rsid w:val="00251296"/>
    <w:rsid w:val="00251AA7"/>
    <w:rsid w:val="00251F0D"/>
    <w:rsid w:val="00252182"/>
    <w:rsid w:val="002523B5"/>
    <w:rsid w:val="0025271F"/>
    <w:rsid w:val="002530B5"/>
    <w:rsid w:val="0025364E"/>
    <w:rsid w:val="00254554"/>
    <w:rsid w:val="00254D68"/>
    <w:rsid w:val="0025538B"/>
    <w:rsid w:val="00255841"/>
    <w:rsid w:val="002558F3"/>
    <w:rsid w:val="002570D7"/>
    <w:rsid w:val="002603A7"/>
    <w:rsid w:val="0026130D"/>
    <w:rsid w:val="00261455"/>
    <w:rsid w:val="00261898"/>
    <w:rsid w:val="002618B1"/>
    <w:rsid w:val="002620A6"/>
    <w:rsid w:val="002623D6"/>
    <w:rsid w:val="00262849"/>
    <w:rsid w:val="002628C1"/>
    <w:rsid w:val="00262C98"/>
    <w:rsid w:val="00262D71"/>
    <w:rsid w:val="00263094"/>
    <w:rsid w:val="00263296"/>
    <w:rsid w:val="00263426"/>
    <w:rsid w:val="00263506"/>
    <w:rsid w:val="00263581"/>
    <w:rsid w:val="002636F1"/>
    <w:rsid w:val="0026389F"/>
    <w:rsid w:val="00263FDD"/>
    <w:rsid w:val="002644BB"/>
    <w:rsid w:val="002644D4"/>
    <w:rsid w:val="0026468B"/>
    <w:rsid w:val="002648AE"/>
    <w:rsid w:val="00264B2B"/>
    <w:rsid w:val="00265264"/>
    <w:rsid w:val="002654AF"/>
    <w:rsid w:val="00265621"/>
    <w:rsid w:val="00265650"/>
    <w:rsid w:val="0026590F"/>
    <w:rsid w:val="00265D18"/>
    <w:rsid w:val="002660E2"/>
    <w:rsid w:val="0026661F"/>
    <w:rsid w:val="00266B8E"/>
    <w:rsid w:val="00266D23"/>
    <w:rsid w:val="0026706D"/>
    <w:rsid w:val="0026713A"/>
    <w:rsid w:val="002676A6"/>
    <w:rsid w:val="00267708"/>
    <w:rsid w:val="00270103"/>
    <w:rsid w:val="002703CD"/>
    <w:rsid w:val="00270425"/>
    <w:rsid w:val="0027042E"/>
    <w:rsid w:val="00270D21"/>
    <w:rsid w:val="002714E8"/>
    <w:rsid w:val="00271789"/>
    <w:rsid w:val="002717BF"/>
    <w:rsid w:val="0027196C"/>
    <w:rsid w:val="00271E44"/>
    <w:rsid w:val="0027206A"/>
    <w:rsid w:val="00272525"/>
    <w:rsid w:val="002728B3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378"/>
    <w:rsid w:val="00277937"/>
    <w:rsid w:val="00277EB8"/>
    <w:rsid w:val="002801A2"/>
    <w:rsid w:val="0028041A"/>
    <w:rsid w:val="002804C6"/>
    <w:rsid w:val="0028079A"/>
    <w:rsid w:val="002808BC"/>
    <w:rsid w:val="00280D23"/>
    <w:rsid w:val="00280D9B"/>
    <w:rsid w:val="00281427"/>
    <w:rsid w:val="00281660"/>
    <w:rsid w:val="002818F3"/>
    <w:rsid w:val="00281C01"/>
    <w:rsid w:val="00282203"/>
    <w:rsid w:val="0028269D"/>
    <w:rsid w:val="00282748"/>
    <w:rsid w:val="002829A4"/>
    <w:rsid w:val="002829DA"/>
    <w:rsid w:val="00282AA2"/>
    <w:rsid w:val="002830C6"/>
    <w:rsid w:val="00283240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B1A"/>
    <w:rsid w:val="00286BB2"/>
    <w:rsid w:val="00286C68"/>
    <w:rsid w:val="00286D1A"/>
    <w:rsid w:val="0028720B"/>
    <w:rsid w:val="00287BF4"/>
    <w:rsid w:val="00287F51"/>
    <w:rsid w:val="00290850"/>
    <w:rsid w:val="00290AAA"/>
    <w:rsid w:val="002916FA"/>
    <w:rsid w:val="002918B7"/>
    <w:rsid w:val="00291985"/>
    <w:rsid w:val="00291E2E"/>
    <w:rsid w:val="002927B5"/>
    <w:rsid w:val="00292D90"/>
    <w:rsid w:val="00292DEA"/>
    <w:rsid w:val="00293128"/>
    <w:rsid w:val="00293666"/>
    <w:rsid w:val="002941D0"/>
    <w:rsid w:val="002944C4"/>
    <w:rsid w:val="00294D0B"/>
    <w:rsid w:val="002959C4"/>
    <w:rsid w:val="00295B1D"/>
    <w:rsid w:val="00295D80"/>
    <w:rsid w:val="00295EB8"/>
    <w:rsid w:val="00295F77"/>
    <w:rsid w:val="00296046"/>
    <w:rsid w:val="00296D67"/>
    <w:rsid w:val="00296E11"/>
    <w:rsid w:val="00297008"/>
    <w:rsid w:val="002970C6"/>
    <w:rsid w:val="002973A1"/>
    <w:rsid w:val="002976C8"/>
    <w:rsid w:val="00297C82"/>
    <w:rsid w:val="00297DD1"/>
    <w:rsid w:val="002A002D"/>
    <w:rsid w:val="002A040A"/>
    <w:rsid w:val="002A0536"/>
    <w:rsid w:val="002A1280"/>
    <w:rsid w:val="002A1B16"/>
    <w:rsid w:val="002A253C"/>
    <w:rsid w:val="002A28BD"/>
    <w:rsid w:val="002A300D"/>
    <w:rsid w:val="002A3095"/>
    <w:rsid w:val="002A33A3"/>
    <w:rsid w:val="002A383F"/>
    <w:rsid w:val="002A38A9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6CF"/>
    <w:rsid w:val="002A5883"/>
    <w:rsid w:val="002A5D0C"/>
    <w:rsid w:val="002A5F66"/>
    <w:rsid w:val="002A5FF7"/>
    <w:rsid w:val="002A6AC7"/>
    <w:rsid w:val="002A6E8A"/>
    <w:rsid w:val="002A710A"/>
    <w:rsid w:val="002A75D3"/>
    <w:rsid w:val="002A7685"/>
    <w:rsid w:val="002A7710"/>
    <w:rsid w:val="002B02A7"/>
    <w:rsid w:val="002B0C37"/>
    <w:rsid w:val="002B10D4"/>
    <w:rsid w:val="002B14FE"/>
    <w:rsid w:val="002B1A78"/>
    <w:rsid w:val="002B1D98"/>
    <w:rsid w:val="002B2139"/>
    <w:rsid w:val="002B2585"/>
    <w:rsid w:val="002B27A4"/>
    <w:rsid w:val="002B2CF9"/>
    <w:rsid w:val="002B2F90"/>
    <w:rsid w:val="002B33E5"/>
    <w:rsid w:val="002B3E73"/>
    <w:rsid w:val="002B4801"/>
    <w:rsid w:val="002B4CE7"/>
    <w:rsid w:val="002B4CFF"/>
    <w:rsid w:val="002B4D02"/>
    <w:rsid w:val="002B4FDE"/>
    <w:rsid w:val="002B5055"/>
    <w:rsid w:val="002B527E"/>
    <w:rsid w:val="002B52E7"/>
    <w:rsid w:val="002B5483"/>
    <w:rsid w:val="002B54EF"/>
    <w:rsid w:val="002B572A"/>
    <w:rsid w:val="002B573B"/>
    <w:rsid w:val="002B5F30"/>
    <w:rsid w:val="002B61BC"/>
    <w:rsid w:val="002B6462"/>
    <w:rsid w:val="002B6546"/>
    <w:rsid w:val="002B67D7"/>
    <w:rsid w:val="002B6882"/>
    <w:rsid w:val="002B6F92"/>
    <w:rsid w:val="002B723C"/>
    <w:rsid w:val="002B7250"/>
    <w:rsid w:val="002B746E"/>
    <w:rsid w:val="002B77CD"/>
    <w:rsid w:val="002B7A3C"/>
    <w:rsid w:val="002B7D03"/>
    <w:rsid w:val="002B7D3B"/>
    <w:rsid w:val="002B7E50"/>
    <w:rsid w:val="002C0662"/>
    <w:rsid w:val="002C0747"/>
    <w:rsid w:val="002C0837"/>
    <w:rsid w:val="002C0981"/>
    <w:rsid w:val="002C0D78"/>
    <w:rsid w:val="002C1064"/>
    <w:rsid w:val="002C11F0"/>
    <w:rsid w:val="002C163E"/>
    <w:rsid w:val="002C1685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3935"/>
    <w:rsid w:val="002C48B5"/>
    <w:rsid w:val="002C4A32"/>
    <w:rsid w:val="002C4AAB"/>
    <w:rsid w:val="002C5860"/>
    <w:rsid w:val="002C58FC"/>
    <w:rsid w:val="002C60D6"/>
    <w:rsid w:val="002C614C"/>
    <w:rsid w:val="002C616C"/>
    <w:rsid w:val="002C62CA"/>
    <w:rsid w:val="002C62ED"/>
    <w:rsid w:val="002C66DE"/>
    <w:rsid w:val="002C6CF4"/>
    <w:rsid w:val="002C6F3D"/>
    <w:rsid w:val="002C75BE"/>
    <w:rsid w:val="002C7D10"/>
    <w:rsid w:val="002D0801"/>
    <w:rsid w:val="002D097C"/>
    <w:rsid w:val="002D0B1A"/>
    <w:rsid w:val="002D0B7D"/>
    <w:rsid w:val="002D0C24"/>
    <w:rsid w:val="002D17A9"/>
    <w:rsid w:val="002D1AB4"/>
    <w:rsid w:val="002D1E06"/>
    <w:rsid w:val="002D20A6"/>
    <w:rsid w:val="002D214F"/>
    <w:rsid w:val="002D2165"/>
    <w:rsid w:val="002D255D"/>
    <w:rsid w:val="002D274D"/>
    <w:rsid w:val="002D2BCF"/>
    <w:rsid w:val="002D2DBB"/>
    <w:rsid w:val="002D34CE"/>
    <w:rsid w:val="002D35A0"/>
    <w:rsid w:val="002D3AD7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391"/>
    <w:rsid w:val="002D5DF9"/>
    <w:rsid w:val="002D6596"/>
    <w:rsid w:val="002D6F20"/>
    <w:rsid w:val="002D745F"/>
    <w:rsid w:val="002D7B8B"/>
    <w:rsid w:val="002E00D5"/>
    <w:rsid w:val="002E01CE"/>
    <w:rsid w:val="002E01EF"/>
    <w:rsid w:val="002E04A2"/>
    <w:rsid w:val="002E0A81"/>
    <w:rsid w:val="002E0D3A"/>
    <w:rsid w:val="002E0EF9"/>
    <w:rsid w:val="002E12FF"/>
    <w:rsid w:val="002E130D"/>
    <w:rsid w:val="002E1496"/>
    <w:rsid w:val="002E1C5E"/>
    <w:rsid w:val="002E22F0"/>
    <w:rsid w:val="002E245A"/>
    <w:rsid w:val="002E2AEB"/>
    <w:rsid w:val="002E2C25"/>
    <w:rsid w:val="002E2D24"/>
    <w:rsid w:val="002E3283"/>
    <w:rsid w:val="002E39F3"/>
    <w:rsid w:val="002E3BED"/>
    <w:rsid w:val="002E406A"/>
    <w:rsid w:val="002E422D"/>
    <w:rsid w:val="002E42E9"/>
    <w:rsid w:val="002E43D9"/>
    <w:rsid w:val="002E446D"/>
    <w:rsid w:val="002E45EA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756"/>
    <w:rsid w:val="002E7903"/>
    <w:rsid w:val="002E7CF3"/>
    <w:rsid w:val="002F01EB"/>
    <w:rsid w:val="002F05DC"/>
    <w:rsid w:val="002F07AB"/>
    <w:rsid w:val="002F0828"/>
    <w:rsid w:val="002F08D2"/>
    <w:rsid w:val="002F09C0"/>
    <w:rsid w:val="002F0BBA"/>
    <w:rsid w:val="002F0C6E"/>
    <w:rsid w:val="002F0F3D"/>
    <w:rsid w:val="002F0FF9"/>
    <w:rsid w:val="002F1289"/>
    <w:rsid w:val="002F156A"/>
    <w:rsid w:val="002F1582"/>
    <w:rsid w:val="002F17F1"/>
    <w:rsid w:val="002F2067"/>
    <w:rsid w:val="002F23EB"/>
    <w:rsid w:val="002F265A"/>
    <w:rsid w:val="002F2666"/>
    <w:rsid w:val="002F287E"/>
    <w:rsid w:val="002F2B27"/>
    <w:rsid w:val="002F324F"/>
    <w:rsid w:val="002F395F"/>
    <w:rsid w:val="002F3B84"/>
    <w:rsid w:val="002F3CDD"/>
    <w:rsid w:val="002F42A9"/>
    <w:rsid w:val="002F4AE0"/>
    <w:rsid w:val="002F4FDC"/>
    <w:rsid w:val="002F59EE"/>
    <w:rsid w:val="002F645A"/>
    <w:rsid w:val="002F65EA"/>
    <w:rsid w:val="002F683D"/>
    <w:rsid w:val="002F6E0E"/>
    <w:rsid w:val="002F7406"/>
    <w:rsid w:val="002F751B"/>
    <w:rsid w:val="002F78EA"/>
    <w:rsid w:val="003000B7"/>
    <w:rsid w:val="0030033E"/>
    <w:rsid w:val="003008EE"/>
    <w:rsid w:val="00301567"/>
    <w:rsid w:val="003019A9"/>
    <w:rsid w:val="003019AC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A68"/>
    <w:rsid w:val="00304D39"/>
    <w:rsid w:val="00305230"/>
    <w:rsid w:val="0030541B"/>
    <w:rsid w:val="00305A34"/>
    <w:rsid w:val="00305C26"/>
    <w:rsid w:val="00305E9F"/>
    <w:rsid w:val="00306329"/>
    <w:rsid w:val="0030663F"/>
    <w:rsid w:val="00306B79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114"/>
    <w:rsid w:val="00311496"/>
    <w:rsid w:val="003114ED"/>
    <w:rsid w:val="0031209C"/>
    <w:rsid w:val="0031210F"/>
    <w:rsid w:val="0031221C"/>
    <w:rsid w:val="00312CD7"/>
    <w:rsid w:val="0031300E"/>
    <w:rsid w:val="003133D7"/>
    <w:rsid w:val="003140CB"/>
    <w:rsid w:val="00314144"/>
    <w:rsid w:val="003147B9"/>
    <w:rsid w:val="00314E14"/>
    <w:rsid w:val="00314E55"/>
    <w:rsid w:val="00314F6F"/>
    <w:rsid w:val="00315142"/>
    <w:rsid w:val="0031532F"/>
    <w:rsid w:val="0031588C"/>
    <w:rsid w:val="00315A6F"/>
    <w:rsid w:val="00315E05"/>
    <w:rsid w:val="00315ECE"/>
    <w:rsid w:val="00315F8F"/>
    <w:rsid w:val="00316439"/>
    <w:rsid w:val="00316C5D"/>
    <w:rsid w:val="00316F1B"/>
    <w:rsid w:val="003171C2"/>
    <w:rsid w:val="003173DF"/>
    <w:rsid w:val="00317D1F"/>
    <w:rsid w:val="00317D5F"/>
    <w:rsid w:val="00317F44"/>
    <w:rsid w:val="0032075A"/>
    <w:rsid w:val="003212AE"/>
    <w:rsid w:val="003212D9"/>
    <w:rsid w:val="0032157C"/>
    <w:rsid w:val="003215D6"/>
    <w:rsid w:val="003216A2"/>
    <w:rsid w:val="00322017"/>
    <w:rsid w:val="00322042"/>
    <w:rsid w:val="003223AC"/>
    <w:rsid w:val="00322460"/>
    <w:rsid w:val="003227D2"/>
    <w:rsid w:val="00322811"/>
    <w:rsid w:val="00322C6D"/>
    <w:rsid w:val="00323415"/>
    <w:rsid w:val="00323519"/>
    <w:rsid w:val="00323849"/>
    <w:rsid w:val="00323B67"/>
    <w:rsid w:val="00323CDB"/>
    <w:rsid w:val="00323D59"/>
    <w:rsid w:val="00324758"/>
    <w:rsid w:val="00324901"/>
    <w:rsid w:val="00324F0F"/>
    <w:rsid w:val="0032571C"/>
    <w:rsid w:val="003258F4"/>
    <w:rsid w:val="00325BE5"/>
    <w:rsid w:val="00325F4F"/>
    <w:rsid w:val="0032604D"/>
    <w:rsid w:val="003260A3"/>
    <w:rsid w:val="00326154"/>
    <w:rsid w:val="0032651B"/>
    <w:rsid w:val="00326539"/>
    <w:rsid w:val="0032689F"/>
    <w:rsid w:val="00326AD4"/>
    <w:rsid w:val="00326D58"/>
    <w:rsid w:val="00326E77"/>
    <w:rsid w:val="00326F34"/>
    <w:rsid w:val="00326F4B"/>
    <w:rsid w:val="0032706C"/>
    <w:rsid w:val="00327BCE"/>
    <w:rsid w:val="00327E49"/>
    <w:rsid w:val="0033012E"/>
    <w:rsid w:val="00330668"/>
    <w:rsid w:val="00330A37"/>
    <w:rsid w:val="00331846"/>
    <w:rsid w:val="00331AB8"/>
    <w:rsid w:val="00331B1B"/>
    <w:rsid w:val="00331F1F"/>
    <w:rsid w:val="0033201B"/>
    <w:rsid w:val="00332128"/>
    <w:rsid w:val="0033220D"/>
    <w:rsid w:val="00332653"/>
    <w:rsid w:val="00332758"/>
    <w:rsid w:val="003327EA"/>
    <w:rsid w:val="0033291A"/>
    <w:rsid w:val="00332A9A"/>
    <w:rsid w:val="00332C87"/>
    <w:rsid w:val="003330BC"/>
    <w:rsid w:val="003331D5"/>
    <w:rsid w:val="00333540"/>
    <w:rsid w:val="003336FB"/>
    <w:rsid w:val="00333B4B"/>
    <w:rsid w:val="00333B57"/>
    <w:rsid w:val="00333E77"/>
    <w:rsid w:val="00334646"/>
    <w:rsid w:val="00334A78"/>
    <w:rsid w:val="00334AA7"/>
    <w:rsid w:val="00334E2C"/>
    <w:rsid w:val="00335101"/>
    <w:rsid w:val="003358C9"/>
    <w:rsid w:val="00335A04"/>
    <w:rsid w:val="00335DF5"/>
    <w:rsid w:val="00335EC9"/>
    <w:rsid w:val="003364E7"/>
    <w:rsid w:val="00336649"/>
    <w:rsid w:val="003366A0"/>
    <w:rsid w:val="003369AC"/>
    <w:rsid w:val="00336BD0"/>
    <w:rsid w:val="00336ECA"/>
    <w:rsid w:val="00336F48"/>
    <w:rsid w:val="003370AC"/>
    <w:rsid w:val="003370B8"/>
    <w:rsid w:val="00337EED"/>
    <w:rsid w:val="00340549"/>
    <w:rsid w:val="003405AF"/>
    <w:rsid w:val="00340AA9"/>
    <w:rsid w:val="003414BE"/>
    <w:rsid w:val="00341A07"/>
    <w:rsid w:val="00341A72"/>
    <w:rsid w:val="00341A76"/>
    <w:rsid w:val="0034230D"/>
    <w:rsid w:val="0034272E"/>
    <w:rsid w:val="003427F4"/>
    <w:rsid w:val="00342A31"/>
    <w:rsid w:val="00343A58"/>
    <w:rsid w:val="00343D28"/>
    <w:rsid w:val="00343E33"/>
    <w:rsid w:val="003442A8"/>
    <w:rsid w:val="0034456A"/>
    <w:rsid w:val="0034487F"/>
    <w:rsid w:val="00344894"/>
    <w:rsid w:val="0034513D"/>
    <w:rsid w:val="0034514F"/>
    <w:rsid w:val="00345312"/>
    <w:rsid w:val="00345A28"/>
    <w:rsid w:val="00345BCC"/>
    <w:rsid w:val="00345F4F"/>
    <w:rsid w:val="003460E0"/>
    <w:rsid w:val="00346510"/>
    <w:rsid w:val="003467C4"/>
    <w:rsid w:val="00346C1F"/>
    <w:rsid w:val="00347049"/>
    <w:rsid w:val="003475C6"/>
    <w:rsid w:val="00347A95"/>
    <w:rsid w:val="00347EBA"/>
    <w:rsid w:val="00347F9D"/>
    <w:rsid w:val="0035016F"/>
    <w:rsid w:val="0035079D"/>
    <w:rsid w:val="003508F7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3F8B"/>
    <w:rsid w:val="00354379"/>
    <w:rsid w:val="003545CE"/>
    <w:rsid w:val="003547F8"/>
    <w:rsid w:val="00355315"/>
    <w:rsid w:val="003562BB"/>
    <w:rsid w:val="00356352"/>
    <w:rsid w:val="00356557"/>
    <w:rsid w:val="003576EB"/>
    <w:rsid w:val="00357759"/>
    <w:rsid w:val="00360C01"/>
    <w:rsid w:val="00360C93"/>
    <w:rsid w:val="00360E01"/>
    <w:rsid w:val="00360FF3"/>
    <w:rsid w:val="0036115E"/>
    <w:rsid w:val="003611D2"/>
    <w:rsid w:val="003614FD"/>
    <w:rsid w:val="003617D3"/>
    <w:rsid w:val="00361BF3"/>
    <w:rsid w:val="0036208F"/>
    <w:rsid w:val="0036229D"/>
    <w:rsid w:val="0036257A"/>
    <w:rsid w:val="0036259A"/>
    <w:rsid w:val="0036269B"/>
    <w:rsid w:val="00362C6F"/>
    <w:rsid w:val="003634CE"/>
    <w:rsid w:val="003635DC"/>
    <w:rsid w:val="00363733"/>
    <w:rsid w:val="003638DD"/>
    <w:rsid w:val="00363955"/>
    <w:rsid w:val="003642D4"/>
    <w:rsid w:val="00364AE4"/>
    <w:rsid w:val="00364C64"/>
    <w:rsid w:val="00364F5F"/>
    <w:rsid w:val="0036516F"/>
    <w:rsid w:val="00365735"/>
    <w:rsid w:val="00365BAD"/>
    <w:rsid w:val="00366CA8"/>
    <w:rsid w:val="00366F5C"/>
    <w:rsid w:val="003676B3"/>
    <w:rsid w:val="003678DF"/>
    <w:rsid w:val="00367CFE"/>
    <w:rsid w:val="00367E2E"/>
    <w:rsid w:val="003700BE"/>
    <w:rsid w:val="00370ED2"/>
    <w:rsid w:val="00371284"/>
    <w:rsid w:val="00371537"/>
    <w:rsid w:val="0037182C"/>
    <w:rsid w:val="00371910"/>
    <w:rsid w:val="00371A90"/>
    <w:rsid w:val="003722B7"/>
    <w:rsid w:val="0037275F"/>
    <w:rsid w:val="003728D4"/>
    <w:rsid w:val="00372985"/>
    <w:rsid w:val="00372C3D"/>
    <w:rsid w:val="00372F13"/>
    <w:rsid w:val="003730A4"/>
    <w:rsid w:val="003730E9"/>
    <w:rsid w:val="00373A70"/>
    <w:rsid w:val="00373B53"/>
    <w:rsid w:val="00373E8B"/>
    <w:rsid w:val="0037417F"/>
    <w:rsid w:val="0037455F"/>
    <w:rsid w:val="00374693"/>
    <w:rsid w:val="00375161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70A"/>
    <w:rsid w:val="0038107D"/>
    <w:rsid w:val="00381919"/>
    <w:rsid w:val="00381CE3"/>
    <w:rsid w:val="0038244E"/>
    <w:rsid w:val="003833E0"/>
    <w:rsid w:val="003834D3"/>
    <w:rsid w:val="00383DB4"/>
    <w:rsid w:val="00383F50"/>
    <w:rsid w:val="00383FFD"/>
    <w:rsid w:val="00384026"/>
    <w:rsid w:val="003840BE"/>
    <w:rsid w:val="00384305"/>
    <w:rsid w:val="003843B0"/>
    <w:rsid w:val="003849D3"/>
    <w:rsid w:val="00384AA6"/>
    <w:rsid w:val="0038551C"/>
    <w:rsid w:val="003856F0"/>
    <w:rsid w:val="00385842"/>
    <w:rsid w:val="0038593E"/>
    <w:rsid w:val="00385A08"/>
    <w:rsid w:val="00385BFC"/>
    <w:rsid w:val="00385E9E"/>
    <w:rsid w:val="00385F07"/>
    <w:rsid w:val="0038647A"/>
    <w:rsid w:val="003866D6"/>
    <w:rsid w:val="00386755"/>
    <w:rsid w:val="0038698A"/>
    <w:rsid w:val="00386BEE"/>
    <w:rsid w:val="00386FE2"/>
    <w:rsid w:val="0038725D"/>
    <w:rsid w:val="00387A22"/>
    <w:rsid w:val="00387B6F"/>
    <w:rsid w:val="00387BEE"/>
    <w:rsid w:val="00387C40"/>
    <w:rsid w:val="00387E92"/>
    <w:rsid w:val="0039063B"/>
    <w:rsid w:val="00390959"/>
    <w:rsid w:val="00390A02"/>
    <w:rsid w:val="00390C66"/>
    <w:rsid w:val="00390D3C"/>
    <w:rsid w:val="00391CAC"/>
    <w:rsid w:val="00391F19"/>
    <w:rsid w:val="0039230E"/>
    <w:rsid w:val="00392392"/>
    <w:rsid w:val="0039243E"/>
    <w:rsid w:val="003925D6"/>
    <w:rsid w:val="00392735"/>
    <w:rsid w:val="003927A7"/>
    <w:rsid w:val="00392E94"/>
    <w:rsid w:val="00392F46"/>
    <w:rsid w:val="00393084"/>
    <w:rsid w:val="003938F3"/>
    <w:rsid w:val="00393A9B"/>
    <w:rsid w:val="003944BC"/>
    <w:rsid w:val="00394AC4"/>
    <w:rsid w:val="00394C09"/>
    <w:rsid w:val="00394DF7"/>
    <w:rsid w:val="00395D81"/>
    <w:rsid w:val="003961A6"/>
    <w:rsid w:val="0039626C"/>
    <w:rsid w:val="003964EB"/>
    <w:rsid w:val="003965EB"/>
    <w:rsid w:val="003968A9"/>
    <w:rsid w:val="00396BDB"/>
    <w:rsid w:val="00396DD4"/>
    <w:rsid w:val="00396F8E"/>
    <w:rsid w:val="0039724F"/>
    <w:rsid w:val="00397273"/>
    <w:rsid w:val="00397458"/>
    <w:rsid w:val="003979DF"/>
    <w:rsid w:val="00397ABC"/>
    <w:rsid w:val="00397B45"/>
    <w:rsid w:val="00397C90"/>
    <w:rsid w:val="00397D1B"/>
    <w:rsid w:val="003A0348"/>
    <w:rsid w:val="003A043C"/>
    <w:rsid w:val="003A0566"/>
    <w:rsid w:val="003A05E1"/>
    <w:rsid w:val="003A0847"/>
    <w:rsid w:val="003A0B19"/>
    <w:rsid w:val="003A0C4D"/>
    <w:rsid w:val="003A19B2"/>
    <w:rsid w:val="003A1D30"/>
    <w:rsid w:val="003A21B9"/>
    <w:rsid w:val="003A257F"/>
    <w:rsid w:val="003A30A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679"/>
    <w:rsid w:val="003A58D3"/>
    <w:rsid w:val="003A5923"/>
    <w:rsid w:val="003A5C8F"/>
    <w:rsid w:val="003A5E9A"/>
    <w:rsid w:val="003A5EE7"/>
    <w:rsid w:val="003A61C8"/>
    <w:rsid w:val="003A6260"/>
    <w:rsid w:val="003A654B"/>
    <w:rsid w:val="003A6A3E"/>
    <w:rsid w:val="003A6BDB"/>
    <w:rsid w:val="003A6C5D"/>
    <w:rsid w:val="003A780D"/>
    <w:rsid w:val="003A7B01"/>
    <w:rsid w:val="003A7F6D"/>
    <w:rsid w:val="003A7FAA"/>
    <w:rsid w:val="003B023F"/>
    <w:rsid w:val="003B0984"/>
    <w:rsid w:val="003B16D3"/>
    <w:rsid w:val="003B181D"/>
    <w:rsid w:val="003B1A82"/>
    <w:rsid w:val="003B1ACA"/>
    <w:rsid w:val="003B1B9F"/>
    <w:rsid w:val="003B1F53"/>
    <w:rsid w:val="003B20CA"/>
    <w:rsid w:val="003B2CAC"/>
    <w:rsid w:val="003B2F25"/>
    <w:rsid w:val="003B30B6"/>
    <w:rsid w:val="003B3291"/>
    <w:rsid w:val="003B3CEA"/>
    <w:rsid w:val="003B3E10"/>
    <w:rsid w:val="003B4023"/>
    <w:rsid w:val="003B5001"/>
    <w:rsid w:val="003B5237"/>
    <w:rsid w:val="003B5375"/>
    <w:rsid w:val="003B56FA"/>
    <w:rsid w:val="003B5E10"/>
    <w:rsid w:val="003B6041"/>
    <w:rsid w:val="003B637B"/>
    <w:rsid w:val="003B667D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2232"/>
    <w:rsid w:val="003C36D5"/>
    <w:rsid w:val="003C37AE"/>
    <w:rsid w:val="003C3A25"/>
    <w:rsid w:val="003C3A5E"/>
    <w:rsid w:val="003C3F99"/>
    <w:rsid w:val="003C40BE"/>
    <w:rsid w:val="003C4BD3"/>
    <w:rsid w:val="003C4EE6"/>
    <w:rsid w:val="003C570F"/>
    <w:rsid w:val="003C5D28"/>
    <w:rsid w:val="003C5F79"/>
    <w:rsid w:val="003C6202"/>
    <w:rsid w:val="003C636A"/>
    <w:rsid w:val="003C6869"/>
    <w:rsid w:val="003C6F36"/>
    <w:rsid w:val="003C7369"/>
    <w:rsid w:val="003C73AD"/>
    <w:rsid w:val="003C749B"/>
    <w:rsid w:val="003C77A6"/>
    <w:rsid w:val="003C7AE9"/>
    <w:rsid w:val="003C7BE5"/>
    <w:rsid w:val="003C7E06"/>
    <w:rsid w:val="003C7EA9"/>
    <w:rsid w:val="003D0142"/>
    <w:rsid w:val="003D01B7"/>
    <w:rsid w:val="003D0622"/>
    <w:rsid w:val="003D08FE"/>
    <w:rsid w:val="003D0DF7"/>
    <w:rsid w:val="003D1240"/>
    <w:rsid w:val="003D12AF"/>
    <w:rsid w:val="003D16AB"/>
    <w:rsid w:val="003D20CD"/>
    <w:rsid w:val="003D22FA"/>
    <w:rsid w:val="003D2C04"/>
    <w:rsid w:val="003D2C9F"/>
    <w:rsid w:val="003D2EA7"/>
    <w:rsid w:val="003D3190"/>
    <w:rsid w:val="003D336E"/>
    <w:rsid w:val="003D34E3"/>
    <w:rsid w:val="003D353E"/>
    <w:rsid w:val="003D36FB"/>
    <w:rsid w:val="003D3891"/>
    <w:rsid w:val="003D4672"/>
    <w:rsid w:val="003D4842"/>
    <w:rsid w:val="003D4A14"/>
    <w:rsid w:val="003D4A1A"/>
    <w:rsid w:val="003D4E13"/>
    <w:rsid w:val="003D5314"/>
    <w:rsid w:val="003D54A0"/>
    <w:rsid w:val="003D56C0"/>
    <w:rsid w:val="003D58F9"/>
    <w:rsid w:val="003D5B9D"/>
    <w:rsid w:val="003D621E"/>
    <w:rsid w:val="003D647B"/>
    <w:rsid w:val="003D64EC"/>
    <w:rsid w:val="003D6AA0"/>
    <w:rsid w:val="003D73A3"/>
    <w:rsid w:val="003D73CC"/>
    <w:rsid w:val="003D7693"/>
    <w:rsid w:val="003D79EA"/>
    <w:rsid w:val="003D7A8A"/>
    <w:rsid w:val="003E0001"/>
    <w:rsid w:val="003E021A"/>
    <w:rsid w:val="003E038A"/>
    <w:rsid w:val="003E05F0"/>
    <w:rsid w:val="003E0C69"/>
    <w:rsid w:val="003E12AD"/>
    <w:rsid w:val="003E12E5"/>
    <w:rsid w:val="003E1F9A"/>
    <w:rsid w:val="003E246B"/>
    <w:rsid w:val="003E2887"/>
    <w:rsid w:val="003E300E"/>
    <w:rsid w:val="003E3228"/>
    <w:rsid w:val="003E3AE6"/>
    <w:rsid w:val="003E3BC5"/>
    <w:rsid w:val="003E3E15"/>
    <w:rsid w:val="003E46C1"/>
    <w:rsid w:val="003E4778"/>
    <w:rsid w:val="003E480B"/>
    <w:rsid w:val="003E4973"/>
    <w:rsid w:val="003E4C88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6B20"/>
    <w:rsid w:val="003E7461"/>
    <w:rsid w:val="003E7578"/>
    <w:rsid w:val="003E78A3"/>
    <w:rsid w:val="003E7F18"/>
    <w:rsid w:val="003E7F41"/>
    <w:rsid w:val="003F00DF"/>
    <w:rsid w:val="003F0334"/>
    <w:rsid w:val="003F0354"/>
    <w:rsid w:val="003F0A7D"/>
    <w:rsid w:val="003F0D28"/>
    <w:rsid w:val="003F102A"/>
    <w:rsid w:val="003F135D"/>
    <w:rsid w:val="003F1371"/>
    <w:rsid w:val="003F13DB"/>
    <w:rsid w:val="003F1603"/>
    <w:rsid w:val="003F26DD"/>
    <w:rsid w:val="003F2A4B"/>
    <w:rsid w:val="003F2AC4"/>
    <w:rsid w:val="003F2AFA"/>
    <w:rsid w:val="003F3098"/>
    <w:rsid w:val="003F328F"/>
    <w:rsid w:val="003F335D"/>
    <w:rsid w:val="003F3409"/>
    <w:rsid w:val="003F3A3A"/>
    <w:rsid w:val="003F43D2"/>
    <w:rsid w:val="003F54EE"/>
    <w:rsid w:val="003F55C6"/>
    <w:rsid w:val="003F55EC"/>
    <w:rsid w:val="003F5C9B"/>
    <w:rsid w:val="003F5CD0"/>
    <w:rsid w:val="003F6018"/>
    <w:rsid w:val="003F66D0"/>
    <w:rsid w:val="003F68A9"/>
    <w:rsid w:val="003F74E7"/>
    <w:rsid w:val="003F763B"/>
    <w:rsid w:val="003F7D7F"/>
    <w:rsid w:val="0040029A"/>
    <w:rsid w:val="00400864"/>
    <w:rsid w:val="004008EB"/>
    <w:rsid w:val="004008F6"/>
    <w:rsid w:val="0040120A"/>
    <w:rsid w:val="004015A0"/>
    <w:rsid w:val="004016F2"/>
    <w:rsid w:val="00401A7C"/>
    <w:rsid w:val="004025C0"/>
    <w:rsid w:val="004028C3"/>
    <w:rsid w:val="00402CF0"/>
    <w:rsid w:val="00402D2F"/>
    <w:rsid w:val="00403049"/>
    <w:rsid w:val="0040341C"/>
    <w:rsid w:val="004034BF"/>
    <w:rsid w:val="0040362E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5ECC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E3F"/>
    <w:rsid w:val="004120EF"/>
    <w:rsid w:val="004125F5"/>
    <w:rsid w:val="0041264B"/>
    <w:rsid w:val="0041268F"/>
    <w:rsid w:val="00412A53"/>
    <w:rsid w:val="00412C3C"/>
    <w:rsid w:val="00413016"/>
    <w:rsid w:val="0041314F"/>
    <w:rsid w:val="004131F6"/>
    <w:rsid w:val="00413643"/>
    <w:rsid w:val="00413723"/>
    <w:rsid w:val="00413899"/>
    <w:rsid w:val="004138B8"/>
    <w:rsid w:val="00413BEA"/>
    <w:rsid w:val="004143A4"/>
    <w:rsid w:val="004144C9"/>
    <w:rsid w:val="004148C2"/>
    <w:rsid w:val="00414D03"/>
    <w:rsid w:val="00414D89"/>
    <w:rsid w:val="00414DA6"/>
    <w:rsid w:val="00415A0B"/>
    <w:rsid w:val="0041608B"/>
    <w:rsid w:val="004165E2"/>
    <w:rsid w:val="00416809"/>
    <w:rsid w:val="00416A96"/>
    <w:rsid w:val="00416BE3"/>
    <w:rsid w:val="00416C65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2AAF"/>
    <w:rsid w:val="00423279"/>
    <w:rsid w:val="00424410"/>
    <w:rsid w:val="00424437"/>
    <w:rsid w:val="00424E7E"/>
    <w:rsid w:val="00424EF7"/>
    <w:rsid w:val="00424F7E"/>
    <w:rsid w:val="00424FE6"/>
    <w:rsid w:val="0042573D"/>
    <w:rsid w:val="00425B9E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277AF"/>
    <w:rsid w:val="004302F3"/>
    <w:rsid w:val="0043031A"/>
    <w:rsid w:val="00430B47"/>
    <w:rsid w:val="00430E28"/>
    <w:rsid w:val="0043116F"/>
    <w:rsid w:val="00431347"/>
    <w:rsid w:val="0043157E"/>
    <w:rsid w:val="0043177E"/>
    <w:rsid w:val="0043186F"/>
    <w:rsid w:val="00431D72"/>
    <w:rsid w:val="0043225F"/>
    <w:rsid w:val="0043249F"/>
    <w:rsid w:val="0043276D"/>
    <w:rsid w:val="00432A4E"/>
    <w:rsid w:val="00432AFD"/>
    <w:rsid w:val="00432D42"/>
    <w:rsid w:val="004331A0"/>
    <w:rsid w:val="0043375C"/>
    <w:rsid w:val="00433C34"/>
    <w:rsid w:val="00433C8B"/>
    <w:rsid w:val="0043469B"/>
    <w:rsid w:val="00434970"/>
    <w:rsid w:val="00434A87"/>
    <w:rsid w:val="00434B0E"/>
    <w:rsid w:val="00434B5B"/>
    <w:rsid w:val="00434E1D"/>
    <w:rsid w:val="00435115"/>
    <w:rsid w:val="00435362"/>
    <w:rsid w:val="00435461"/>
    <w:rsid w:val="004359C5"/>
    <w:rsid w:val="004363DE"/>
    <w:rsid w:val="0043649B"/>
    <w:rsid w:val="0043656B"/>
    <w:rsid w:val="00437035"/>
    <w:rsid w:val="004370A8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1E74"/>
    <w:rsid w:val="00442375"/>
    <w:rsid w:val="0044322B"/>
    <w:rsid w:val="00443869"/>
    <w:rsid w:val="004445BA"/>
    <w:rsid w:val="0044491A"/>
    <w:rsid w:val="0044510B"/>
    <w:rsid w:val="00445712"/>
    <w:rsid w:val="00446BA3"/>
    <w:rsid w:val="00446BC3"/>
    <w:rsid w:val="00446EBB"/>
    <w:rsid w:val="00447293"/>
    <w:rsid w:val="004473F3"/>
    <w:rsid w:val="00447407"/>
    <w:rsid w:val="0045015C"/>
    <w:rsid w:val="004501EF"/>
    <w:rsid w:val="00450701"/>
    <w:rsid w:val="00450927"/>
    <w:rsid w:val="00450CB6"/>
    <w:rsid w:val="00450FF5"/>
    <w:rsid w:val="00451021"/>
    <w:rsid w:val="00451595"/>
    <w:rsid w:val="0045168B"/>
    <w:rsid w:val="00451BC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137"/>
    <w:rsid w:val="00455476"/>
    <w:rsid w:val="0045587C"/>
    <w:rsid w:val="004559F3"/>
    <w:rsid w:val="00455C16"/>
    <w:rsid w:val="00455D3C"/>
    <w:rsid w:val="004562E6"/>
    <w:rsid w:val="0045656E"/>
    <w:rsid w:val="00456698"/>
    <w:rsid w:val="00456737"/>
    <w:rsid w:val="004569CA"/>
    <w:rsid w:val="004569F6"/>
    <w:rsid w:val="00456BC0"/>
    <w:rsid w:val="00457870"/>
    <w:rsid w:val="00457B93"/>
    <w:rsid w:val="00460035"/>
    <w:rsid w:val="004604D3"/>
    <w:rsid w:val="0046091E"/>
    <w:rsid w:val="00460A5E"/>
    <w:rsid w:val="00460BB9"/>
    <w:rsid w:val="00460DB8"/>
    <w:rsid w:val="00460ED8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76C"/>
    <w:rsid w:val="004637E9"/>
    <w:rsid w:val="00463BC3"/>
    <w:rsid w:val="00463D6F"/>
    <w:rsid w:val="00463EE5"/>
    <w:rsid w:val="004646AB"/>
    <w:rsid w:val="004647C4"/>
    <w:rsid w:val="004648AD"/>
    <w:rsid w:val="00464A08"/>
    <w:rsid w:val="0046531C"/>
    <w:rsid w:val="00465331"/>
    <w:rsid w:val="004653A1"/>
    <w:rsid w:val="00465909"/>
    <w:rsid w:val="00465A09"/>
    <w:rsid w:val="00465CCA"/>
    <w:rsid w:val="00466021"/>
    <w:rsid w:val="00466030"/>
    <w:rsid w:val="00466330"/>
    <w:rsid w:val="00466468"/>
    <w:rsid w:val="0046672C"/>
    <w:rsid w:val="00466960"/>
    <w:rsid w:val="004669C1"/>
    <w:rsid w:val="00466BA1"/>
    <w:rsid w:val="00466FDE"/>
    <w:rsid w:val="0046738E"/>
    <w:rsid w:val="0047098D"/>
    <w:rsid w:val="00470B7F"/>
    <w:rsid w:val="004710A0"/>
    <w:rsid w:val="00471323"/>
    <w:rsid w:val="0047142E"/>
    <w:rsid w:val="0047157D"/>
    <w:rsid w:val="00471800"/>
    <w:rsid w:val="0047183C"/>
    <w:rsid w:val="00471B47"/>
    <w:rsid w:val="00471D37"/>
    <w:rsid w:val="004720A3"/>
    <w:rsid w:val="00472551"/>
    <w:rsid w:val="00472B45"/>
    <w:rsid w:val="00472B9D"/>
    <w:rsid w:val="00472C9F"/>
    <w:rsid w:val="0047330F"/>
    <w:rsid w:val="004734F3"/>
    <w:rsid w:val="0047404A"/>
    <w:rsid w:val="004746BF"/>
    <w:rsid w:val="00475241"/>
    <w:rsid w:val="004753CD"/>
    <w:rsid w:val="00475570"/>
    <w:rsid w:val="00475A74"/>
    <w:rsid w:val="00475BF8"/>
    <w:rsid w:val="00475DD5"/>
    <w:rsid w:val="00476401"/>
    <w:rsid w:val="00476B59"/>
    <w:rsid w:val="00476BB9"/>
    <w:rsid w:val="00477202"/>
    <w:rsid w:val="0047747F"/>
    <w:rsid w:val="00477EF9"/>
    <w:rsid w:val="004801EC"/>
    <w:rsid w:val="004805C9"/>
    <w:rsid w:val="00480680"/>
    <w:rsid w:val="00480A91"/>
    <w:rsid w:val="00480F46"/>
    <w:rsid w:val="00481354"/>
    <w:rsid w:val="004813C2"/>
    <w:rsid w:val="00481634"/>
    <w:rsid w:val="00481A89"/>
    <w:rsid w:val="0048203A"/>
    <w:rsid w:val="00482151"/>
    <w:rsid w:val="004829BF"/>
    <w:rsid w:val="00482ADE"/>
    <w:rsid w:val="00482B48"/>
    <w:rsid w:val="00482B97"/>
    <w:rsid w:val="00482EBB"/>
    <w:rsid w:val="00483416"/>
    <w:rsid w:val="00483439"/>
    <w:rsid w:val="00484115"/>
    <w:rsid w:val="00484281"/>
    <w:rsid w:val="00484304"/>
    <w:rsid w:val="00484460"/>
    <w:rsid w:val="00484816"/>
    <w:rsid w:val="0048481D"/>
    <w:rsid w:val="00484F5B"/>
    <w:rsid w:val="004852AE"/>
    <w:rsid w:val="00485981"/>
    <w:rsid w:val="00486F1D"/>
    <w:rsid w:val="0048710C"/>
    <w:rsid w:val="00487170"/>
    <w:rsid w:val="0049129F"/>
    <w:rsid w:val="004919DE"/>
    <w:rsid w:val="00491C54"/>
    <w:rsid w:val="004922B0"/>
    <w:rsid w:val="004924B7"/>
    <w:rsid w:val="00492508"/>
    <w:rsid w:val="00492810"/>
    <w:rsid w:val="00492AE2"/>
    <w:rsid w:val="00492CD8"/>
    <w:rsid w:val="004935A3"/>
    <w:rsid w:val="00493AD3"/>
    <w:rsid w:val="00493BD3"/>
    <w:rsid w:val="00493F9C"/>
    <w:rsid w:val="0049406B"/>
    <w:rsid w:val="00494BF1"/>
    <w:rsid w:val="00494C32"/>
    <w:rsid w:val="00494D53"/>
    <w:rsid w:val="00494D8E"/>
    <w:rsid w:val="00494FBF"/>
    <w:rsid w:val="0049535B"/>
    <w:rsid w:val="00495649"/>
    <w:rsid w:val="0049580F"/>
    <w:rsid w:val="0049586C"/>
    <w:rsid w:val="004959B2"/>
    <w:rsid w:val="00495CD5"/>
    <w:rsid w:val="00496361"/>
    <w:rsid w:val="004963EC"/>
    <w:rsid w:val="00496576"/>
    <w:rsid w:val="00496667"/>
    <w:rsid w:val="00496874"/>
    <w:rsid w:val="00496B47"/>
    <w:rsid w:val="00497294"/>
    <w:rsid w:val="004973A9"/>
    <w:rsid w:val="004974BB"/>
    <w:rsid w:val="004974C9"/>
    <w:rsid w:val="00497801"/>
    <w:rsid w:val="00497BEC"/>
    <w:rsid w:val="00497DD1"/>
    <w:rsid w:val="00497EBE"/>
    <w:rsid w:val="004A0063"/>
    <w:rsid w:val="004A0758"/>
    <w:rsid w:val="004A0D75"/>
    <w:rsid w:val="004A1A2C"/>
    <w:rsid w:val="004A26C4"/>
    <w:rsid w:val="004A2FA7"/>
    <w:rsid w:val="004A32F0"/>
    <w:rsid w:val="004A352C"/>
    <w:rsid w:val="004A392B"/>
    <w:rsid w:val="004A3AC1"/>
    <w:rsid w:val="004A3D75"/>
    <w:rsid w:val="004A3DDF"/>
    <w:rsid w:val="004A40EF"/>
    <w:rsid w:val="004A4171"/>
    <w:rsid w:val="004A44CA"/>
    <w:rsid w:val="004A45F2"/>
    <w:rsid w:val="004A4C55"/>
    <w:rsid w:val="004A51C9"/>
    <w:rsid w:val="004A5479"/>
    <w:rsid w:val="004A5493"/>
    <w:rsid w:val="004A5A61"/>
    <w:rsid w:val="004A5AD3"/>
    <w:rsid w:val="004A5C59"/>
    <w:rsid w:val="004A5DD9"/>
    <w:rsid w:val="004A603C"/>
    <w:rsid w:val="004A62E7"/>
    <w:rsid w:val="004A66E6"/>
    <w:rsid w:val="004A67F8"/>
    <w:rsid w:val="004A6EB5"/>
    <w:rsid w:val="004A797B"/>
    <w:rsid w:val="004B045E"/>
    <w:rsid w:val="004B06BB"/>
    <w:rsid w:val="004B0745"/>
    <w:rsid w:val="004B0812"/>
    <w:rsid w:val="004B0847"/>
    <w:rsid w:val="004B0A85"/>
    <w:rsid w:val="004B0C04"/>
    <w:rsid w:val="004B0F3B"/>
    <w:rsid w:val="004B0FFC"/>
    <w:rsid w:val="004B16C9"/>
    <w:rsid w:val="004B1CB0"/>
    <w:rsid w:val="004B27CA"/>
    <w:rsid w:val="004B2A0D"/>
    <w:rsid w:val="004B2A1E"/>
    <w:rsid w:val="004B2E3F"/>
    <w:rsid w:val="004B331B"/>
    <w:rsid w:val="004B34D4"/>
    <w:rsid w:val="004B34F1"/>
    <w:rsid w:val="004B375A"/>
    <w:rsid w:val="004B3787"/>
    <w:rsid w:val="004B3FA3"/>
    <w:rsid w:val="004B50E5"/>
    <w:rsid w:val="004B56B0"/>
    <w:rsid w:val="004B5888"/>
    <w:rsid w:val="004B58E0"/>
    <w:rsid w:val="004B63F7"/>
    <w:rsid w:val="004B648B"/>
    <w:rsid w:val="004B6879"/>
    <w:rsid w:val="004B6DE9"/>
    <w:rsid w:val="004B7737"/>
    <w:rsid w:val="004B77CA"/>
    <w:rsid w:val="004B7FF5"/>
    <w:rsid w:val="004C01EC"/>
    <w:rsid w:val="004C05B9"/>
    <w:rsid w:val="004C069A"/>
    <w:rsid w:val="004C092D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726"/>
    <w:rsid w:val="004C475E"/>
    <w:rsid w:val="004C4EC0"/>
    <w:rsid w:val="004C5082"/>
    <w:rsid w:val="004C5182"/>
    <w:rsid w:val="004C5403"/>
    <w:rsid w:val="004C5FBB"/>
    <w:rsid w:val="004C6DA8"/>
    <w:rsid w:val="004C6E8D"/>
    <w:rsid w:val="004C7A62"/>
    <w:rsid w:val="004C7B9C"/>
    <w:rsid w:val="004C7DC4"/>
    <w:rsid w:val="004C7F0E"/>
    <w:rsid w:val="004D05B1"/>
    <w:rsid w:val="004D069C"/>
    <w:rsid w:val="004D0E9E"/>
    <w:rsid w:val="004D1208"/>
    <w:rsid w:val="004D190A"/>
    <w:rsid w:val="004D1C67"/>
    <w:rsid w:val="004D1F21"/>
    <w:rsid w:val="004D2110"/>
    <w:rsid w:val="004D220A"/>
    <w:rsid w:val="004D2358"/>
    <w:rsid w:val="004D26F8"/>
    <w:rsid w:val="004D290F"/>
    <w:rsid w:val="004D29F9"/>
    <w:rsid w:val="004D2AC9"/>
    <w:rsid w:val="004D2DE9"/>
    <w:rsid w:val="004D2EF4"/>
    <w:rsid w:val="004D2F6C"/>
    <w:rsid w:val="004D2FEB"/>
    <w:rsid w:val="004D3600"/>
    <w:rsid w:val="004D37F6"/>
    <w:rsid w:val="004D384C"/>
    <w:rsid w:val="004D418E"/>
    <w:rsid w:val="004D45EE"/>
    <w:rsid w:val="004D4A93"/>
    <w:rsid w:val="004D4C21"/>
    <w:rsid w:val="004D59AA"/>
    <w:rsid w:val="004D5F52"/>
    <w:rsid w:val="004D61FE"/>
    <w:rsid w:val="004D6684"/>
    <w:rsid w:val="004D6E79"/>
    <w:rsid w:val="004D70C4"/>
    <w:rsid w:val="004D7885"/>
    <w:rsid w:val="004D7958"/>
    <w:rsid w:val="004D7D9E"/>
    <w:rsid w:val="004E07D7"/>
    <w:rsid w:val="004E0E98"/>
    <w:rsid w:val="004E15E5"/>
    <w:rsid w:val="004E1665"/>
    <w:rsid w:val="004E20C5"/>
    <w:rsid w:val="004E2772"/>
    <w:rsid w:val="004E2CF8"/>
    <w:rsid w:val="004E2DD6"/>
    <w:rsid w:val="004E30E8"/>
    <w:rsid w:val="004E3929"/>
    <w:rsid w:val="004E3E9D"/>
    <w:rsid w:val="004E4025"/>
    <w:rsid w:val="004E436B"/>
    <w:rsid w:val="004E44B8"/>
    <w:rsid w:val="004E44CB"/>
    <w:rsid w:val="004E5260"/>
    <w:rsid w:val="004E52A2"/>
    <w:rsid w:val="004E5457"/>
    <w:rsid w:val="004E5744"/>
    <w:rsid w:val="004E5A01"/>
    <w:rsid w:val="004E5B7A"/>
    <w:rsid w:val="004E6134"/>
    <w:rsid w:val="004E6641"/>
    <w:rsid w:val="004E66AA"/>
    <w:rsid w:val="004E6C0A"/>
    <w:rsid w:val="004E6E2E"/>
    <w:rsid w:val="004E70A6"/>
    <w:rsid w:val="004E7684"/>
    <w:rsid w:val="004E7784"/>
    <w:rsid w:val="004F0238"/>
    <w:rsid w:val="004F04EC"/>
    <w:rsid w:val="004F05C2"/>
    <w:rsid w:val="004F0685"/>
    <w:rsid w:val="004F0891"/>
    <w:rsid w:val="004F08C1"/>
    <w:rsid w:val="004F099F"/>
    <w:rsid w:val="004F0A9C"/>
    <w:rsid w:val="004F0E3F"/>
    <w:rsid w:val="004F1A37"/>
    <w:rsid w:val="004F2798"/>
    <w:rsid w:val="004F2C8B"/>
    <w:rsid w:val="004F2C91"/>
    <w:rsid w:val="004F2D7F"/>
    <w:rsid w:val="004F2E9A"/>
    <w:rsid w:val="004F42BD"/>
    <w:rsid w:val="004F4685"/>
    <w:rsid w:val="004F48F7"/>
    <w:rsid w:val="004F4CC6"/>
    <w:rsid w:val="004F4E02"/>
    <w:rsid w:val="004F4E0B"/>
    <w:rsid w:val="004F530D"/>
    <w:rsid w:val="004F553B"/>
    <w:rsid w:val="004F59BC"/>
    <w:rsid w:val="004F5C9A"/>
    <w:rsid w:val="004F6091"/>
    <w:rsid w:val="004F61F3"/>
    <w:rsid w:val="004F6509"/>
    <w:rsid w:val="004F693B"/>
    <w:rsid w:val="004F6A08"/>
    <w:rsid w:val="004F6A70"/>
    <w:rsid w:val="004F6BBE"/>
    <w:rsid w:val="004F6D05"/>
    <w:rsid w:val="004F6F19"/>
    <w:rsid w:val="004F6FF2"/>
    <w:rsid w:val="004F76D0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0E1"/>
    <w:rsid w:val="0050312A"/>
    <w:rsid w:val="00503321"/>
    <w:rsid w:val="0050355C"/>
    <w:rsid w:val="00503B99"/>
    <w:rsid w:val="00504137"/>
    <w:rsid w:val="0050414C"/>
    <w:rsid w:val="00504630"/>
    <w:rsid w:val="005047BC"/>
    <w:rsid w:val="00504813"/>
    <w:rsid w:val="00504BF2"/>
    <w:rsid w:val="00504E23"/>
    <w:rsid w:val="0050544A"/>
    <w:rsid w:val="005057D6"/>
    <w:rsid w:val="005058D2"/>
    <w:rsid w:val="00505D17"/>
    <w:rsid w:val="00505D3D"/>
    <w:rsid w:val="005060F1"/>
    <w:rsid w:val="005061C3"/>
    <w:rsid w:val="005063CF"/>
    <w:rsid w:val="005065CE"/>
    <w:rsid w:val="005065D9"/>
    <w:rsid w:val="0050674C"/>
    <w:rsid w:val="00506DB2"/>
    <w:rsid w:val="00507A81"/>
    <w:rsid w:val="00507B25"/>
    <w:rsid w:val="005102C7"/>
    <w:rsid w:val="0051047E"/>
    <w:rsid w:val="00510DF9"/>
    <w:rsid w:val="005112AE"/>
    <w:rsid w:val="00511438"/>
    <w:rsid w:val="0051178E"/>
    <w:rsid w:val="00511CFD"/>
    <w:rsid w:val="00511D6B"/>
    <w:rsid w:val="00511E8F"/>
    <w:rsid w:val="00511EB9"/>
    <w:rsid w:val="00511FAB"/>
    <w:rsid w:val="0051233A"/>
    <w:rsid w:val="00512716"/>
    <w:rsid w:val="0051275D"/>
    <w:rsid w:val="00513562"/>
    <w:rsid w:val="0051356A"/>
    <w:rsid w:val="005137A1"/>
    <w:rsid w:val="00513F63"/>
    <w:rsid w:val="00514C49"/>
    <w:rsid w:val="00514C93"/>
    <w:rsid w:val="00514DAC"/>
    <w:rsid w:val="00514F6A"/>
    <w:rsid w:val="005150BF"/>
    <w:rsid w:val="0051532F"/>
    <w:rsid w:val="00515B20"/>
    <w:rsid w:val="00515DC6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3B4"/>
    <w:rsid w:val="005213C9"/>
    <w:rsid w:val="00521DD5"/>
    <w:rsid w:val="005220FF"/>
    <w:rsid w:val="005221B1"/>
    <w:rsid w:val="00522A54"/>
    <w:rsid w:val="00522BDA"/>
    <w:rsid w:val="00522ED8"/>
    <w:rsid w:val="0052313F"/>
    <w:rsid w:val="005235A4"/>
    <w:rsid w:val="00523DE8"/>
    <w:rsid w:val="005241E3"/>
    <w:rsid w:val="005242AC"/>
    <w:rsid w:val="00524E8C"/>
    <w:rsid w:val="005255BE"/>
    <w:rsid w:val="005268FE"/>
    <w:rsid w:val="00526956"/>
    <w:rsid w:val="00526DEB"/>
    <w:rsid w:val="005276DC"/>
    <w:rsid w:val="005277D4"/>
    <w:rsid w:val="0052795E"/>
    <w:rsid w:val="00527E43"/>
    <w:rsid w:val="00527FC4"/>
    <w:rsid w:val="005300E5"/>
    <w:rsid w:val="0053044C"/>
    <w:rsid w:val="005306EF"/>
    <w:rsid w:val="0053071E"/>
    <w:rsid w:val="0053075D"/>
    <w:rsid w:val="00530812"/>
    <w:rsid w:val="0053087A"/>
    <w:rsid w:val="00530CA5"/>
    <w:rsid w:val="00530D15"/>
    <w:rsid w:val="00531224"/>
    <w:rsid w:val="005313F3"/>
    <w:rsid w:val="005319CC"/>
    <w:rsid w:val="00531A0D"/>
    <w:rsid w:val="00531B6C"/>
    <w:rsid w:val="00531BA4"/>
    <w:rsid w:val="00532244"/>
    <w:rsid w:val="00532DC1"/>
    <w:rsid w:val="00533096"/>
    <w:rsid w:val="005331F9"/>
    <w:rsid w:val="005334C5"/>
    <w:rsid w:val="00533609"/>
    <w:rsid w:val="00533734"/>
    <w:rsid w:val="005338FC"/>
    <w:rsid w:val="00533F71"/>
    <w:rsid w:val="00534071"/>
    <w:rsid w:val="00534108"/>
    <w:rsid w:val="00534304"/>
    <w:rsid w:val="00534362"/>
    <w:rsid w:val="0053459C"/>
    <w:rsid w:val="00534AE1"/>
    <w:rsid w:val="00534C29"/>
    <w:rsid w:val="00534D8F"/>
    <w:rsid w:val="005350E2"/>
    <w:rsid w:val="00535E08"/>
    <w:rsid w:val="005360E2"/>
    <w:rsid w:val="005367D3"/>
    <w:rsid w:val="00536E49"/>
    <w:rsid w:val="00536FE6"/>
    <w:rsid w:val="0053728E"/>
    <w:rsid w:val="00537A94"/>
    <w:rsid w:val="00537BEE"/>
    <w:rsid w:val="00540009"/>
    <w:rsid w:val="00540621"/>
    <w:rsid w:val="005409F9"/>
    <w:rsid w:val="00541150"/>
    <w:rsid w:val="00541789"/>
    <w:rsid w:val="00541802"/>
    <w:rsid w:val="00541A74"/>
    <w:rsid w:val="00541B6F"/>
    <w:rsid w:val="005421AC"/>
    <w:rsid w:val="00542899"/>
    <w:rsid w:val="00542C21"/>
    <w:rsid w:val="00543081"/>
    <w:rsid w:val="005431DF"/>
    <w:rsid w:val="00543483"/>
    <w:rsid w:val="005434B0"/>
    <w:rsid w:val="005439E2"/>
    <w:rsid w:val="00543E3B"/>
    <w:rsid w:val="00543F51"/>
    <w:rsid w:val="00544082"/>
    <w:rsid w:val="005440B2"/>
    <w:rsid w:val="00544211"/>
    <w:rsid w:val="0054427E"/>
    <w:rsid w:val="00544A5B"/>
    <w:rsid w:val="00545063"/>
    <w:rsid w:val="005453F2"/>
    <w:rsid w:val="00545AA7"/>
    <w:rsid w:val="00545F64"/>
    <w:rsid w:val="005460C5"/>
    <w:rsid w:val="00546265"/>
    <w:rsid w:val="005462AB"/>
    <w:rsid w:val="00546930"/>
    <w:rsid w:val="00547068"/>
    <w:rsid w:val="0054721B"/>
    <w:rsid w:val="005473A5"/>
    <w:rsid w:val="0054756F"/>
    <w:rsid w:val="00547581"/>
    <w:rsid w:val="00547C73"/>
    <w:rsid w:val="00547D00"/>
    <w:rsid w:val="00547E5C"/>
    <w:rsid w:val="00547E92"/>
    <w:rsid w:val="0055002F"/>
    <w:rsid w:val="00550544"/>
    <w:rsid w:val="005509D7"/>
    <w:rsid w:val="00550E17"/>
    <w:rsid w:val="005511C0"/>
    <w:rsid w:val="00551AF4"/>
    <w:rsid w:val="00551EBD"/>
    <w:rsid w:val="00552140"/>
    <w:rsid w:val="005525D6"/>
    <w:rsid w:val="005530BF"/>
    <w:rsid w:val="00553E9F"/>
    <w:rsid w:val="00553FB8"/>
    <w:rsid w:val="00554647"/>
    <w:rsid w:val="00554AF8"/>
    <w:rsid w:val="00554DBD"/>
    <w:rsid w:val="00554E13"/>
    <w:rsid w:val="00555018"/>
    <w:rsid w:val="0055537E"/>
    <w:rsid w:val="00555F4A"/>
    <w:rsid w:val="00556B2D"/>
    <w:rsid w:val="00556C6A"/>
    <w:rsid w:val="00556C78"/>
    <w:rsid w:val="0055733D"/>
    <w:rsid w:val="005575F4"/>
    <w:rsid w:val="00557843"/>
    <w:rsid w:val="00557A0A"/>
    <w:rsid w:val="00557A46"/>
    <w:rsid w:val="00557B56"/>
    <w:rsid w:val="00557D1E"/>
    <w:rsid w:val="005604ED"/>
    <w:rsid w:val="00560DD0"/>
    <w:rsid w:val="005611A4"/>
    <w:rsid w:val="00561388"/>
    <w:rsid w:val="00562682"/>
    <w:rsid w:val="0056293D"/>
    <w:rsid w:val="00562EC2"/>
    <w:rsid w:val="00563269"/>
    <w:rsid w:val="00563436"/>
    <w:rsid w:val="0056384D"/>
    <w:rsid w:val="00564119"/>
    <w:rsid w:val="00565287"/>
    <w:rsid w:val="005652F3"/>
    <w:rsid w:val="005653FE"/>
    <w:rsid w:val="005657DB"/>
    <w:rsid w:val="00565B09"/>
    <w:rsid w:val="00565C63"/>
    <w:rsid w:val="00566015"/>
    <w:rsid w:val="00566BD8"/>
    <w:rsid w:val="00567F76"/>
    <w:rsid w:val="0057016E"/>
    <w:rsid w:val="005709A3"/>
    <w:rsid w:val="00570A74"/>
    <w:rsid w:val="00570E56"/>
    <w:rsid w:val="00571E48"/>
    <w:rsid w:val="005723B0"/>
    <w:rsid w:val="005724A0"/>
    <w:rsid w:val="005730FA"/>
    <w:rsid w:val="005738DA"/>
    <w:rsid w:val="00573BAB"/>
    <w:rsid w:val="00573DE6"/>
    <w:rsid w:val="0057409A"/>
    <w:rsid w:val="005741D6"/>
    <w:rsid w:val="005743C5"/>
    <w:rsid w:val="00574539"/>
    <w:rsid w:val="0057479D"/>
    <w:rsid w:val="00574B46"/>
    <w:rsid w:val="00575034"/>
    <w:rsid w:val="005756FF"/>
    <w:rsid w:val="00575714"/>
    <w:rsid w:val="00575A81"/>
    <w:rsid w:val="00575F1F"/>
    <w:rsid w:val="00575F4A"/>
    <w:rsid w:val="0057602D"/>
    <w:rsid w:val="0057613A"/>
    <w:rsid w:val="0057658F"/>
    <w:rsid w:val="005765B9"/>
    <w:rsid w:val="005766CB"/>
    <w:rsid w:val="00577132"/>
    <w:rsid w:val="00577D67"/>
    <w:rsid w:val="005803FC"/>
    <w:rsid w:val="005804FC"/>
    <w:rsid w:val="00580A00"/>
    <w:rsid w:val="00580E8F"/>
    <w:rsid w:val="00580EE9"/>
    <w:rsid w:val="00581217"/>
    <w:rsid w:val="0058122C"/>
    <w:rsid w:val="00581576"/>
    <w:rsid w:val="005820FB"/>
    <w:rsid w:val="0058235A"/>
    <w:rsid w:val="00582391"/>
    <w:rsid w:val="005826DB"/>
    <w:rsid w:val="0058272D"/>
    <w:rsid w:val="00582986"/>
    <w:rsid w:val="00582C95"/>
    <w:rsid w:val="005830C7"/>
    <w:rsid w:val="00583118"/>
    <w:rsid w:val="00583193"/>
    <w:rsid w:val="00583A3C"/>
    <w:rsid w:val="00583B9C"/>
    <w:rsid w:val="00583F9D"/>
    <w:rsid w:val="005841F6"/>
    <w:rsid w:val="005846B9"/>
    <w:rsid w:val="005847C5"/>
    <w:rsid w:val="00584AEF"/>
    <w:rsid w:val="00584B31"/>
    <w:rsid w:val="005851B1"/>
    <w:rsid w:val="005858F2"/>
    <w:rsid w:val="00585B27"/>
    <w:rsid w:val="00585BBA"/>
    <w:rsid w:val="00586776"/>
    <w:rsid w:val="0058698B"/>
    <w:rsid w:val="0058704F"/>
    <w:rsid w:val="0058717C"/>
    <w:rsid w:val="0058771B"/>
    <w:rsid w:val="00587757"/>
    <w:rsid w:val="00590009"/>
    <w:rsid w:val="005901FE"/>
    <w:rsid w:val="005905EA"/>
    <w:rsid w:val="00590C4D"/>
    <w:rsid w:val="00590D22"/>
    <w:rsid w:val="00590EC7"/>
    <w:rsid w:val="00590FBF"/>
    <w:rsid w:val="00591CAD"/>
    <w:rsid w:val="00593016"/>
    <w:rsid w:val="005931DC"/>
    <w:rsid w:val="00593355"/>
    <w:rsid w:val="00593969"/>
    <w:rsid w:val="00593AB8"/>
    <w:rsid w:val="00594336"/>
    <w:rsid w:val="00594834"/>
    <w:rsid w:val="005951B7"/>
    <w:rsid w:val="005959F1"/>
    <w:rsid w:val="00595C2B"/>
    <w:rsid w:val="00596026"/>
    <w:rsid w:val="0059612E"/>
    <w:rsid w:val="005965CB"/>
    <w:rsid w:val="00596A4A"/>
    <w:rsid w:val="00596D89"/>
    <w:rsid w:val="00596E3C"/>
    <w:rsid w:val="005974C5"/>
    <w:rsid w:val="00597D3A"/>
    <w:rsid w:val="005A026D"/>
    <w:rsid w:val="005A079C"/>
    <w:rsid w:val="005A0F4F"/>
    <w:rsid w:val="005A1084"/>
    <w:rsid w:val="005A10CC"/>
    <w:rsid w:val="005A17CB"/>
    <w:rsid w:val="005A19FB"/>
    <w:rsid w:val="005A1A40"/>
    <w:rsid w:val="005A1A46"/>
    <w:rsid w:val="005A1A7A"/>
    <w:rsid w:val="005A1B1E"/>
    <w:rsid w:val="005A1F8D"/>
    <w:rsid w:val="005A270A"/>
    <w:rsid w:val="005A28A0"/>
    <w:rsid w:val="005A3792"/>
    <w:rsid w:val="005A396B"/>
    <w:rsid w:val="005A3AF9"/>
    <w:rsid w:val="005A3B95"/>
    <w:rsid w:val="005A3D63"/>
    <w:rsid w:val="005A3E86"/>
    <w:rsid w:val="005A40BD"/>
    <w:rsid w:val="005A4133"/>
    <w:rsid w:val="005A4581"/>
    <w:rsid w:val="005A45CD"/>
    <w:rsid w:val="005A4CA6"/>
    <w:rsid w:val="005A4D42"/>
    <w:rsid w:val="005A5844"/>
    <w:rsid w:val="005A5FED"/>
    <w:rsid w:val="005A652A"/>
    <w:rsid w:val="005A66C8"/>
    <w:rsid w:val="005A6802"/>
    <w:rsid w:val="005A6A6A"/>
    <w:rsid w:val="005A6B8E"/>
    <w:rsid w:val="005A7D62"/>
    <w:rsid w:val="005B0060"/>
    <w:rsid w:val="005B01D8"/>
    <w:rsid w:val="005B04FC"/>
    <w:rsid w:val="005B07DF"/>
    <w:rsid w:val="005B15AE"/>
    <w:rsid w:val="005B202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74C"/>
    <w:rsid w:val="005B39EE"/>
    <w:rsid w:val="005B3A11"/>
    <w:rsid w:val="005B3DF3"/>
    <w:rsid w:val="005B4026"/>
    <w:rsid w:val="005B4218"/>
    <w:rsid w:val="005B4446"/>
    <w:rsid w:val="005B5523"/>
    <w:rsid w:val="005B55F9"/>
    <w:rsid w:val="005B564B"/>
    <w:rsid w:val="005B5748"/>
    <w:rsid w:val="005B5C4E"/>
    <w:rsid w:val="005B6838"/>
    <w:rsid w:val="005B6C89"/>
    <w:rsid w:val="005B74CA"/>
    <w:rsid w:val="005B7E0C"/>
    <w:rsid w:val="005C018B"/>
    <w:rsid w:val="005C0290"/>
    <w:rsid w:val="005C0370"/>
    <w:rsid w:val="005C0475"/>
    <w:rsid w:val="005C0754"/>
    <w:rsid w:val="005C09E4"/>
    <w:rsid w:val="005C0EC6"/>
    <w:rsid w:val="005C1BBC"/>
    <w:rsid w:val="005C20CB"/>
    <w:rsid w:val="005C309A"/>
    <w:rsid w:val="005C33D5"/>
    <w:rsid w:val="005C3617"/>
    <w:rsid w:val="005C4246"/>
    <w:rsid w:val="005C4C64"/>
    <w:rsid w:val="005C4DDA"/>
    <w:rsid w:val="005C4DDB"/>
    <w:rsid w:val="005C4E84"/>
    <w:rsid w:val="005C5148"/>
    <w:rsid w:val="005C59DD"/>
    <w:rsid w:val="005C5E1C"/>
    <w:rsid w:val="005C646C"/>
    <w:rsid w:val="005C6616"/>
    <w:rsid w:val="005C687B"/>
    <w:rsid w:val="005C6B77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32E"/>
    <w:rsid w:val="005D1544"/>
    <w:rsid w:val="005D1742"/>
    <w:rsid w:val="005D1B35"/>
    <w:rsid w:val="005D1C93"/>
    <w:rsid w:val="005D2097"/>
    <w:rsid w:val="005D21D4"/>
    <w:rsid w:val="005D23A5"/>
    <w:rsid w:val="005D2C77"/>
    <w:rsid w:val="005D2F6A"/>
    <w:rsid w:val="005D31A2"/>
    <w:rsid w:val="005D326E"/>
    <w:rsid w:val="005D368E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5B3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61E"/>
    <w:rsid w:val="005E0A6F"/>
    <w:rsid w:val="005E0E52"/>
    <w:rsid w:val="005E0F0D"/>
    <w:rsid w:val="005E10A7"/>
    <w:rsid w:val="005E1122"/>
    <w:rsid w:val="005E133C"/>
    <w:rsid w:val="005E14BE"/>
    <w:rsid w:val="005E1643"/>
    <w:rsid w:val="005E1C64"/>
    <w:rsid w:val="005E23ED"/>
    <w:rsid w:val="005E27A4"/>
    <w:rsid w:val="005E299D"/>
    <w:rsid w:val="005E2AFA"/>
    <w:rsid w:val="005E2BE8"/>
    <w:rsid w:val="005E2EB7"/>
    <w:rsid w:val="005E30EB"/>
    <w:rsid w:val="005E3879"/>
    <w:rsid w:val="005E3D05"/>
    <w:rsid w:val="005E3E0F"/>
    <w:rsid w:val="005E428B"/>
    <w:rsid w:val="005E459B"/>
    <w:rsid w:val="005E461E"/>
    <w:rsid w:val="005E4A1F"/>
    <w:rsid w:val="005E4A3A"/>
    <w:rsid w:val="005E4ADE"/>
    <w:rsid w:val="005E4B74"/>
    <w:rsid w:val="005E4D98"/>
    <w:rsid w:val="005E4E0D"/>
    <w:rsid w:val="005E4E20"/>
    <w:rsid w:val="005E4F63"/>
    <w:rsid w:val="005E4F7A"/>
    <w:rsid w:val="005E5130"/>
    <w:rsid w:val="005E55EC"/>
    <w:rsid w:val="005E57CF"/>
    <w:rsid w:val="005E5844"/>
    <w:rsid w:val="005E5F41"/>
    <w:rsid w:val="005E5FD5"/>
    <w:rsid w:val="005E6962"/>
    <w:rsid w:val="005E6B3A"/>
    <w:rsid w:val="005E718A"/>
    <w:rsid w:val="005E7339"/>
    <w:rsid w:val="005E7347"/>
    <w:rsid w:val="005E7BCF"/>
    <w:rsid w:val="005E7C05"/>
    <w:rsid w:val="005E7D77"/>
    <w:rsid w:val="005E7DF3"/>
    <w:rsid w:val="005F01A1"/>
    <w:rsid w:val="005F08E7"/>
    <w:rsid w:val="005F0BD3"/>
    <w:rsid w:val="005F16C8"/>
    <w:rsid w:val="005F1871"/>
    <w:rsid w:val="005F1BC3"/>
    <w:rsid w:val="005F1D76"/>
    <w:rsid w:val="005F2426"/>
    <w:rsid w:val="005F244A"/>
    <w:rsid w:val="005F26A0"/>
    <w:rsid w:val="005F2F1E"/>
    <w:rsid w:val="005F358D"/>
    <w:rsid w:val="005F39A3"/>
    <w:rsid w:val="005F3B70"/>
    <w:rsid w:val="005F3CCF"/>
    <w:rsid w:val="005F3E63"/>
    <w:rsid w:val="005F3EF1"/>
    <w:rsid w:val="005F4467"/>
    <w:rsid w:val="005F48B7"/>
    <w:rsid w:val="005F4AC1"/>
    <w:rsid w:val="005F4DE5"/>
    <w:rsid w:val="005F55F2"/>
    <w:rsid w:val="005F568A"/>
    <w:rsid w:val="005F5A58"/>
    <w:rsid w:val="005F5BB7"/>
    <w:rsid w:val="005F62D7"/>
    <w:rsid w:val="005F6374"/>
    <w:rsid w:val="005F637F"/>
    <w:rsid w:val="005F688F"/>
    <w:rsid w:val="005F6FD5"/>
    <w:rsid w:val="005F72D1"/>
    <w:rsid w:val="005F743D"/>
    <w:rsid w:val="005F74C2"/>
    <w:rsid w:val="005F7775"/>
    <w:rsid w:val="005F7D17"/>
    <w:rsid w:val="005F7DF1"/>
    <w:rsid w:val="00600280"/>
    <w:rsid w:val="00600CF1"/>
    <w:rsid w:val="00601656"/>
    <w:rsid w:val="006019BB"/>
    <w:rsid w:val="00601E67"/>
    <w:rsid w:val="00601FDA"/>
    <w:rsid w:val="006020C9"/>
    <w:rsid w:val="00602154"/>
    <w:rsid w:val="006024B2"/>
    <w:rsid w:val="00602B59"/>
    <w:rsid w:val="00602C2E"/>
    <w:rsid w:val="00602D79"/>
    <w:rsid w:val="00603436"/>
    <w:rsid w:val="006034CA"/>
    <w:rsid w:val="0060364D"/>
    <w:rsid w:val="006037EB"/>
    <w:rsid w:val="00603B20"/>
    <w:rsid w:val="00603D05"/>
    <w:rsid w:val="00603E53"/>
    <w:rsid w:val="00604165"/>
    <w:rsid w:val="00604357"/>
    <w:rsid w:val="006049E9"/>
    <w:rsid w:val="00604BE3"/>
    <w:rsid w:val="00605182"/>
    <w:rsid w:val="006053DA"/>
    <w:rsid w:val="00605F1F"/>
    <w:rsid w:val="00606269"/>
    <w:rsid w:val="0060641E"/>
    <w:rsid w:val="00606494"/>
    <w:rsid w:val="00606989"/>
    <w:rsid w:val="00606F72"/>
    <w:rsid w:val="0060727A"/>
    <w:rsid w:val="00607333"/>
    <w:rsid w:val="006073B1"/>
    <w:rsid w:val="00607A4C"/>
    <w:rsid w:val="0061088C"/>
    <w:rsid w:val="00610A9B"/>
    <w:rsid w:val="00610F43"/>
    <w:rsid w:val="006112C1"/>
    <w:rsid w:val="006113A7"/>
    <w:rsid w:val="0061142B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01C"/>
    <w:rsid w:val="0061588A"/>
    <w:rsid w:val="00615E8A"/>
    <w:rsid w:val="00615EFA"/>
    <w:rsid w:val="00615FC7"/>
    <w:rsid w:val="00616643"/>
    <w:rsid w:val="006166CA"/>
    <w:rsid w:val="006168F6"/>
    <w:rsid w:val="00616948"/>
    <w:rsid w:val="006169CA"/>
    <w:rsid w:val="00616ED5"/>
    <w:rsid w:val="00616F20"/>
    <w:rsid w:val="00616F4A"/>
    <w:rsid w:val="00617056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58B"/>
    <w:rsid w:val="00622636"/>
    <w:rsid w:val="00622A39"/>
    <w:rsid w:val="00622A95"/>
    <w:rsid w:val="00622C06"/>
    <w:rsid w:val="0062369A"/>
    <w:rsid w:val="00623815"/>
    <w:rsid w:val="00623C0E"/>
    <w:rsid w:val="00623CEE"/>
    <w:rsid w:val="00623EE9"/>
    <w:rsid w:val="00624189"/>
    <w:rsid w:val="00625812"/>
    <w:rsid w:val="00625A7D"/>
    <w:rsid w:val="00625B6D"/>
    <w:rsid w:val="00625D22"/>
    <w:rsid w:val="00626BA0"/>
    <w:rsid w:val="00627F9F"/>
    <w:rsid w:val="006303BE"/>
    <w:rsid w:val="00630AC5"/>
    <w:rsid w:val="00630C00"/>
    <w:rsid w:val="006313A1"/>
    <w:rsid w:val="00631885"/>
    <w:rsid w:val="006320D1"/>
    <w:rsid w:val="006321F8"/>
    <w:rsid w:val="006329E4"/>
    <w:rsid w:val="00632F75"/>
    <w:rsid w:val="00633059"/>
    <w:rsid w:val="0063321A"/>
    <w:rsid w:val="006333CB"/>
    <w:rsid w:val="0063346E"/>
    <w:rsid w:val="006334D1"/>
    <w:rsid w:val="0063356F"/>
    <w:rsid w:val="00633C1E"/>
    <w:rsid w:val="00633DBA"/>
    <w:rsid w:val="00634560"/>
    <w:rsid w:val="0063476B"/>
    <w:rsid w:val="00634C09"/>
    <w:rsid w:val="00634C0D"/>
    <w:rsid w:val="006350FA"/>
    <w:rsid w:val="00635BE3"/>
    <w:rsid w:val="0063642B"/>
    <w:rsid w:val="0063723A"/>
    <w:rsid w:val="00640383"/>
    <w:rsid w:val="006407AC"/>
    <w:rsid w:val="0064090E"/>
    <w:rsid w:val="00640F62"/>
    <w:rsid w:val="00641080"/>
    <w:rsid w:val="00641430"/>
    <w:rsid w:val="0064152C"/>
    <w:rsid w:val="00641BA6"/>
    <w:rsid w:val="006421EE"/>
    <w:rsid w:val="00642674"/>
    <w:rsid w:val="00642E4A"/>
    <w:rsid w:val="00642F44"/>
    <w:rsid w:val="00643A39"/>
    <w:rsid w:val="00643D94"/>
    <w:rsid w:val="006445A9"/>
    <w:rsid w:val="0064586F"/>
    <w:rsid w:val="006458C7"/>
    <w:rsid w:val="00645D93"/>
    <w:rsid w:val="00645E6D"/>
    <w:rsid w:val="006460E6"/>
    <w:rsid w:val="0064628D"/>
    <w:rsid w:val="006462ED"/>
    <w:rsid w:val="00646804"/>
    <w:rsid w:val="006468E4"/>
    <w:rsid w:val="00647139"/>
    <w:rsid w:val="00647270"/>
    <w:rsid w:val="006473AE"/>
    <w:rsid w:val="006478FC"/>
    <w:rsid w:val="0064797A"/>
    <w:rsid w:val="00647B2B"/>
    <w:rsid w:val="00647CB2"/>
    <w:rsid w:val="0065079B"/>
    <w:rsid w:val="00650A8C"/>
    <w:rsid w:val="00650D75"/>
    <w:rsid w:val="00651044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15"/>
    <w:rsid w:val="00652A31"/>
    <w:rsid w:val="00652A35"/>
    <w:rsid w:val="006531A8"/>
    <w:rsid w:val="0065382E"/>
    <w:rsid w:val="0065463C"/>
    <w:rsid w:val="00654B6B"/>
    <w:rsid w:val="00654C05"/>
    <w:rsid w:val="00654C69"/>
    <w:rsid w:val="00654EF2"/>
    <w:rsid w:val="00655095"/>
    <w:rsid w:val="006551A5"/>
    <w:rsid w:val="006554A8"/>
    <w:rsid w:val="0065575E"/>
    <w:rsid w:val="0065587D"/>
    <w:rsid w:val="00655E66"/>
    <w:rsid w:val="00655E70"/>
    <w:rsid w:val="00656043"/>
    <w:rsid w:val="00656234"/>
    <w:rsid w:val="00656411"/>
    <w:rsid w:val="006568BA"/>
    <w:rsid w:val="00656AFB"/>
    <w:rsid w:val="006573FB"/>
    <w:rsid w:val="00657B9D"/>
    <w:rsid w:val="00657EE5"/>
    <w:rsid w:val="00657FAF"/>
    <w:rsid w:val="0066016F"/>
    <w:rsid w:val="006607CE"/>
    <w:rsid w:val="006608B0"/>
    <w:rsid w:val="00660A43"/>
    <w:rsid w:val="00660DC4"/>
    <w:rsid w:val="00661111"/>
    <w:rsid w:val="0066151B"/>
    <w:rsid w:val="0066159F"/>
    <w:rsid w:val="00661C20"/>
    <w:rsid w:val="0066278D"/>
    <w:rsid w:val="00662C16"/>
    <w:rsid w:val="00663182"/>
    <w:rsid w:val="00664199"/>
    <w:rsid w:val="00664276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5FE5"/>
    <w:rsid w:val="00666485"/>
    <w:rsid w:val="00666664"/>
    <w:rsid w:val="006669DC"/>
    <w:rsid w:val="00666B6D"/>
    <w:rsid w:val="00666DA3"/>
    <w:rsid w:val="0066748B"/>
    <w:rsid w:val="006678E0"/>
    <w:rsid w:val="00667956"/>
    <w:rsid w:val="00667B7A"/>
    <w:rsid w:val="00667C7E"/>
    <w:rsid w:val="00667E0C"/>
    <w:rsid w:val="00670658"/>
    <w:rsid w:val="00671058"/>
    <w:rsid w:val="006710A0"/>
    <w:rsid w:val="006711C2"/>
    <w:rsid w:val="006716B6"/>
    <w:rsid w:val="00671AD1"/>
    <w:rsid w:val="00671B18"/>
    <w:rsid w:val="00671BFB"/>
    <w:rsid w:val="00672134"/>
    <w:rsid w:val="006724D7"/>
    <w:rsid w:val="00672666"/>
    <w:rsid w:val="00672EFE"/>
    <w:rsid w:val="00672FA7"/>
    <w:rsid w:val="006738FA"/>
    <w:rsid w:val="00673904"/>
    <w:rsid w:val="00673E9B"/>
    <w:rsid w:val="006743CA"/>
    <w:rsid w:val="00674BAC"/>
    <w:rsid w:val="0067502C"/>
    <w:rsid w:val="00675FE5"/>
    <w:rsid w:val="0067608F"/>
    <w:rsid w:val="00676439"/>
    <w:rsid w:val="00676492"/>
    <w:rsid w:val="006768AF"/>
    <w:rsid w:val="00676964"/>
    <w:rsid w:val="00676C00"/>
    <w:rsid w:val="00676D8E"/>
    <w:rsid w:val="00676E25"/>
    <w:rsid w:val="00676FC5"/>
    <w:rsid w:val="00677239"/>
    <w:rsid w:val="006776AB"/>
    <w:rsid w:val="0067794B"/>
    <w:rsid w:val="00677A3E"/>
    <w:rsid w:val="00677B65"/>
    <w:rsid w:val="00677C18"/>
    <w:rsid w:val="00677DBC"/>
    <w:rsid w:val="00677E12"/>
    <w:rsid w:val="00677FEE"/>
    <w:rsid w:val="0068009A"/>
    <w:rsid w:val="0068015B"/>
    <w:rsid w:val="0068031D"/>
    <w:rsid w:val="006803E5"/>
    <w:rsid w:val="006804CF"/>
    <w:rsid w:val="006806F6"/>
    <w:rsid w:val="006808DE"/>
    <w:rsid w:val="006818FA"/>
    <w:rsid w:val="00681A0F"/>
    <w:rsid w:val="00681B1D"/>
    <w:rsid w:val="00681D48"/>
    <w:rsid w:val="006820CB"/>
    <w:rsid w:val="006823D2"/>
    <w:rsid w:val="006824A5"/>
    <w:rsid w:val="00682569"/>
    <w:rsid w:val="0068259C"/>
    <w:rsid w:val="00682983"/>
    <w:rsid w:val="00682B2E"/>
    <w:rsid w:val="006832FE"/>
    <w:rsid w:val="00683366"/>
    <w:rsid w:val="00683458"/>
    <w:rsid w:val="00683A27"/>
    <w:rsid w:val="00683D3E"/>
    <w:rsid w:val="00683FA9"/>
    <w:rsid w:val="00684D83"/>
    <w:rsid w:val="00684E79"/>
    <w:rsid w:val="00684F6E"/>
    <w:rsid w:val="006850A8"/>
    <w:rsid w:val="00685465"/>
    <w:rsid w:val="006858FD"/>
    <w:rsid w:val="00686741"/>
    <w:rsid w:val="00686776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B0B"/>
    <w:rsid w:val="006931F0"/>
    <w:rsid w:val="00693237"/>
    <w:rsid w:val="006933B6"/>
    <w:rsid w:val="00693430"/>
    <w:rsid w:val="006934E3"/>
    <w:rsid w:val="00693A09"/>
    <w:rsid w:val="00693F8B"/>
    <w:rsid w:val="00694D9E"/>
    <w:rsid w:val="00694E31"/>
    <w:rsid w:val="006950EA"/>
    <w:rsid w:val="006962CC"/>
    <w:rsid w:val="006963FB"/>
    <w:rsid w:val="0069648C"/>
    <w:rsid w:val="00696809"/>
    <w:rsid w:val="00696B20"/>
    <w:rsid w:val="00696B49"/>
    <w:rsid w:val="00696EED"/>
    <w:rsid w:val="00697161"/>
    <w:rsid w:val="00697CC9"/>
    <w:rsid w:val="006A0080"/>
    <w:rsid w:val="006A0810"/>
    <w:rsid w:val="006A0CE1"/>
    <w:rsid w:val="006A0FD8"/>
    <w:rsid w:val="006A10BD"/>
    <w:rsid w:val="006A13F4"/>
    <w:rsid w:val="006A17E2"/>
    <w:rsid w:val="006A1943"/>
    <w:rsid w:val="006A1A03"/>
    <w:rsid w:val="006A2942"/>
    <w:rsid w:val="006A4658"/>
    <w:rsid w:val="006A46EB"/>
    <w:rsid w:val="006A4A6C"/>
    <w:rsid w:val="006A4A73"/>
    <w:rsid w:val="006A4E25"/>
    <w:rsid w:val="006A50B7"/>
    <w:rsid w:val="006A5A17"/>
    <w:rsid w:val="006A5E0A"/>
    <w:rsid w:val="006A6551"/>
    <w:rsid w:val="006A6FA2"/>
    <w:rsid w:val="006A73FB"/>
    <w:rsid w:val="006A78C3"/>
    <w:rsid w:val="006A7B42"/>
    <w:rsid w:val="006A7CE9"/>
    <w:rsid w:val="006B0190"/>
    <w:rsid w:val="006B0472"/>
    <w:rsid w:val="006B09E1"/>
    <w:rsid w:val="006B0A94"/>
    <w:rsid w:val="006B1229"/>
    <w:rsid w:val="006B1414"/>
    <w:rsid w:val="006B21D1"/>
    <w:rsid w:val="006B26E9"/>
    <w:rsid w:val="006B2A54"/>
    <w:rsid w:val="006B2D44"/>
    <w:rsid w:val="006B32AD"/>
    <w:rsid w:val="006B339D"/>
    <w:rsid w:val="006B343E"/>
    <w:rsid w:val="006B3961"/>
    <w:rsid w:val="006B3C89"/>
    <w:rsid w:val="006B3EF9"/>
    <w:rsid w:val="006B4362"/>
    <w:rsid w:val="006B43FB"/>
    <w:rsid w:val="006B498E"/>
    <w:rsid w:val="006B4A56"/>
    <w:rsid w:val="006B4EC5"/>
    <w:rsid w:val="006B4F1C"/>
    <w:rsid w:val="006B4F67"/>
    <w:rsid w:val="006B514F"/>
    <w:rsid w:val="006B5E5F"/>
    <w:rsid w:val="006B5E85"/>
    <w:rsid w:val="006B6260"/>
    <w:rsid w:val="006B65A2"/>
    <w:rsid w:val="006B6965"/>
    <w:rsid w:val="006B6B4F"/>
    <w:rsid w:val="006B734C"/>
    <w:rsid w:val="006B755D"/>
    <w:rsid w:val="006B7807"/>
    <w:rsid w:val="006B7A46"/>
    <w:rsid w:val="006B7BDA"/>
    <w:rsid w:val="006C0907"/>
    <w:rsid w:val="006C094B"/>
    <w:rsid w:val="006C0BB6"/>
    <w:rsid w:val="006C1FDF"/>
    <w:rsid w:val="006C208A"/>
    <w:rsid w:val="006C20D9"/>
    <w:rsid w:val="006C2924"/>
    <w:rsid w:val="006C2990"/>
    <w:rsid w:val="006C2F00"/>
    <w:rsid w:val="006C2F33"/>
    <w:rsid w:val="006C3C34"/>
    <w:rsid w:val="006C3CF7"/>
    <w:rsid w:val="006C40F4"/>
    <w:rsid w:val="006C4290"/>
    <w:rsid w:val="006C44EA"/>
    <w:rsid w:val="006C484A"/>
    <w:rsid w:val="006C49C9"/>
    <w:rsid w:val="006C4AD7"/>
    <w:rsid w:val="006C4D84"/>
    <w:rsid w:val="006C514B"/>
    <w:rsid w:val="006C54A3"/>
    <w:rsid w:val="006C58B6"/>
    <w:rsid w:val="006C5C73"/>
    <w:rsid w:val="006C62AB"/>
    <w:rsid w:val="006C62C9"/>
    <w:rsid w:val="006C6656"/>
    <w:rsid w:val="006C6C98"/>
    <w:rsid w:val="006C6C9E"/>
    <w:rsid w:val="006C71CB"/>
    <w:rsid w:val="006C770C"/>
    <w:rsid w:val="006C776E"/>
    <w:rsid w:val="006C78AF"/>
    <w:rsid w:val="006C7AA7"/>
    <w:rsid w:val="006C7C9D"/>
    <w:rsid w:val="006D01FC"/>
    <w:rsid w:val="006D07F3"/>
    <w:rsid w:val="006D08BA"/>
    <w:rsid w:val="006D0E07"/>
    <w:rsid w:val="006D125D"/>
    <w:rsid w:val="006D1404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590"/>
    <w:rsid w:val="006D5D49"/>
    <w:rsid w:val="006D5EBF"/>
    <w:rsid w:val="006D5FAA"/>
    <w:rsid w:val="006D670B"/>
    <w:rsid w:val="006D673E"/>
    <w:rsid w:val="006D690B"/>
    <w:rsid w:val="006D6DC9"/>
    <w:rsid w:val="006D735F"/>
    <w:rsid w:val="006D759C"/>
    <w:rsid w:val="006E0AF0"/>
    <w:rsid w:val="006E0B7C"/>
    <w:rsid w:val="006E1173"/>
    <w:rsid w:val="006E1296"/>
    <w:rsid w:val="006E1598"/>
    <w:rsid w:val="006E1837"/>
    <w:rsid w:val="006E1F91"/>
    <w:rsid w:val="006E2819"/>
    <w:rsid w:val="006E2A6F"/>
    <w:rsid w:val="006E2E8C"/>
    <w:rsid w:val="006E34AA"/>
    <w:rsid w:val="006E3C24"/>
    <w:rsid w:val="006E400F"/>
    <w:rsid w:val="006E415C"/>
    <w:rsid w:val="006E4301"/>
    <w:rsid w:val="006E43B0"/>
    <w:rsid w:val="006E4488"/>
    <w:rsid w:val="006E45A6"/>
    <w:rsid w:val="006E5869"/>
    <w:rsid w:val="006E5B2E"/>
    <w:rsid w:val="006E608B"/>
    <w:rsid w:val="006E639F"/>
    <w:rsid w:val="006E6CBC"/>
    <w:rsid w:val="006E7012"/>
    <w:rsid w:val="006E72D8"/>
    <w:rsid w:val="006E7BAA"/>
    <w:rsid w:val="006F0009"/>
    <w:rsid w:val="006F0B83"/>
    <w:rsid w:val="006F0CBA"/>
    <w:rsid w:val="006F0D5F"/>
    <w:rsid w:val="006F0DBF"/>
    <w:rsid w:val="006F10A8"/>
    <w:rsid w:val="006F122D"/>
    <w:rsid w:val="006F153A"/>
    <w:rsid w:val="006F1778"/>
    <w:rsid w:val="006F1AFC"/>
    <w:rsid w:val="006F1CD4"/>
    <w:rsid w:val="006F1E20"/>
    <w:rsid w:val="006F207B"/>
    <w:rsid w:val="006F21A9"/>
    <w:rsid w:val="006F2B00"/>
    <w:rsid w:val="006F2D81"/>
    <w:rsid w:val="006F3416"/>
    <w:rsid w:val="006F378E"/>
    <w:rsid w:val="006F3876"/>
    <w:rsid w:val="006F3AE6"/>
    <w:rsid w:val="006F3CB9"/>
    <w:rsid w:val="006F4146"/>
    <w:rsid w:val="006F419B"/>
    <w:rsid w:val="006F43EA"/>
    <w:rsid w:val="006F4D75"/>
    <w:rsid w:val="006F516F"/>
    <w:rsid w:val="006F539F"/>
    <w:rsid w:val="006F5CC8"/>
    <w:rsid w:val="006F5D9B"/>
    <w:rsid w:val="006F5F37"/>
    <w:rsid w:val="006F6147"/>
    <w:rsid w:val="006F6329"/>
    <w:rsid w:val="006F63C9"/>
    <w:rsid w:val="006F6410"/>
    <w:rsid w:val="006F6A67"/>
    <w:rsid w:val="006F72B2"/>
    <w:rsid w:val="006F7390"/>
    <w:rsid w:val="006F7CD4"/>
    <w:rsid w:val="006F7D18"/>
    <w:rsid w:val="007006C6"/>
    <w:rsid w:val="00701139"/>
    <w:rsid w:val="0070140B"/>
    <w:rsid w:val="007015B3"/>
    <w:rsid w:val="00702081"/>
    <w:rsid w:val="007023A1"/>
    <w:rsid w:val="00702969"/>
    <w:rsid w:val="0070298F"/>
    <w:rsid w:val="007033AC"/>
    <w:rsid w:val="0070345D"/>
    <w:rsid w:val="00703CA4"/>
    <w:rsid w:val="00703FB6"/>
    <w:rsid w:val="00703FDE"/>
    <w:rsid w:val="00704457"/>
    <w:rsid w:val="007047C4"/>
    <w:rsid w:val="00704B59"/>
    <w:rsid w:val="00705603"/>
    <w:rsid w:val="0070571A"/>
    <w:rsid w:val="007068CB"/>
    <w:rsid w:val="007073CE"/>
    <w:rsid w:val="007073D8"/>
    <w:rsid w:val="00707520"/>
    <w:rsid w:val="007077DF"/>
    <w:rsid w:val="00707B2F"/>
    <w:rsid w:val="00707CF2"/>
    <w:rsid w:val="007103A4"/>
    <w:rsid w:val="0071044F"/>
    <w:rsid w:val="007113B6"/>
    <w:rsid w:val="0071250D"/>
    <w:rsid w:val="00712542"/>
    <w:rsid w:val="00712673"/>
    <w:rsid w:val="00712A40"/>
    <w:rsid w:val="00712BD0"/>
    <w:rsid w:val="00712FB5"/>
    <w:rsid w:val="0071318B"/>
    <w:rsid w:val="007136AE"/>
    <w:rsid w:val="00713C98"/>
    <w:rsid w:val="007141A5"/>
    <w:rsid w:val="00714404"/>
    <w:rsid w:val="00714E0A"/>
    <w:rsid w:val="007151C8"/>
    <w:rsid w:val="0071566A"/>
    <w:rsid w:val="00715B19"/>
    <w:rsid w:val="00715B32"/>
    <w:rsid w:val="00715C61"/>
    <w:rsid w:val="00715FAE"/>
    <w:rsid w:val="00716008"/>
    <w:rsid w:val="0071634A"/>
    <w:rsid w:val="007163E2"/>
    <w:rsid w:val="00716609"/>
    <w:rsid w:val="00716899"/>
    <w:rsid w:val="00716FE4"/>
    <w:rsid w:val="00717B84"/>
    <w:rsid w:val="007202F0"/>
    <w:rsid w:val="007208EA"/>
    <w:rsid w:val="00720C1D"/>
    <w:rsid w:val="007211A3"/>
    <w:rsid w:val="007216BF"/>
    <w:rsid w:val="007216DC"/>
    <w:rsid w:val="00721712"/>
    <w:rsid w:val="007219BD"/>
    <w:rsid w:val="00721A67"/>
    <w:rsid w:val="0072255C"/>
    <w:rsid w:val="00722939"/>
    <w:rsid w:val="007230A7"/>
    <w:rsid w:val="0072367C"/>
    <w:rsid w:val="00723915"/>
    <w:rsid w:val="00723BDA"/>
    <w:rsid w:val="00723CE3"/>
    <w:rsid w:val="007241C2"/>
    <w:rsid w:val="0072483C"/>
    <w:rsid w:val="0072498F"/>
    <w:rsid w:val="00724F59"/>
    <w:rsid w:val="00725243"/>
    <w:rsid w:val="00725472"/>
    <w:rsid w:val="00725B40"/>
    <w:rsid w:val="00725C88"/>
    <w:rsid w:val="00725D9E"/>
    <w:rsid w:val="00725F7F"/>
    <w:rsid w:val="00725FFD"/>
    <w:rsid w:val="007261E6"/>
    <w:rsid w:val="0072690E"/>
    <w:rsid w:val="00726AD3"/>
    <w:rsid w:val="00727109"/>
    <w:rsid w:val="007273A9"/>
    <w:rsid w:val="007273D5"/>
    <w:rsid w:val="00727492"/>
    <w:rsid w:val="00727C38"/>
    <w:rsid w:val="0073091C"/>
    <w:rsid w:val="00730E3E"/>
    <w:rsid w:val="00730FC2"/>
    <w:rsid w:val="0073114D"/>
    <w:rsid w:val="007318E2"/>
    <w:rsid w:val="00731B0D"/>
    <w:rsid w:val="00731B69"/>
    <w:rsid w:val="00731E95"/>
    <w:rsid w:val="00732080"/>
    <w:rsid w:val="007320BE"/>
    <w:rsid w:val="0073214F"/>
    <w:rsid w:val="007326A7"/>
    <w:rsid w:val="00732718"/>
    <w:rsid w:val="00732946"/>
    <w:rsid w:val="00732B4C"/>
    <w:rsid w:val="007331ED"/>
    <w:rsid w:val="0073337F"/>
    <w:rsid w:val="00733440"/>
    <w:rsid w:val="007335E9"/>
    <w:rsid w:val="0073382E"/>
    <w:rsid w:val="00733B31"/>
    <w:rsid w:val="007351DE"/>
    <w:rsid w:val="0073520B"/>
    <w:rsid w:val="00735441"/>
    <w:rsid w:val="007356C7"/>
    <w:rsid w:val="0073573A"/>
    <w:rsid w:val="00735950"/>
    <w:rsid w:val="007361BB"/>
    <w:rsid w:val="007365E8"/>
    <w:rsid w:val="00736AF0"/>
    <w:rsid w:val="00736B9D"/>
    <w:rsid w:val="00737761"/>
    <w:rsid w:val="00737881"/>
    <w:rsid w:val="00737946"/>
    <w:rsid w:val="00737A87"/>
    <w:rsid w:val="00737AEB"/>
    <w:rsid w:val="00737FA3"/>
    <w:rsid w:val="0074054D"/>
    <w:rsid w:val="0074062E"/>
    <w:rsid w:val="007411AC"/>
    <w:rsid w:val="0074144D"/>
    <w:rsid w:val="00741534"/>
    <w:rsid w:val="00741B4F"/>
    <w:rsid w:val="00741BC1"/>
    <w:rsid w:val="00741F97"/>
    <w:rsid w:val="00742162"/>
    <w:rsid w:val="0074298B"/>
    <w:rsid w:val="00743119"/>
    <w:rsid w:val="00743548"/>
    <w:rsid w:val="007437BF"/>
    <w:rsid w:val="00743D20"/>
    <w:rsid w:val="00743D7D"/>
    <w:rsid w:val="00744254"/>
    <w:rsid w:val="007448B9"/>
    <w:rsid w:val="00744B03"/>
    <w:rsid w:val="00745A4A"/>
    <w:rsid w:val="00745B32"/>
    <w:rsid w:val="00746708"/>
    <w:rsid w:val="0074778A"/>
    <w:rsid w:val="007477E7"/>
    <w:rsid w:val="00747947"/>
    <w:rsid w:val="00747C7B"/>
    <w:rsid w:val="00747CD9"/>
    <w:rsid w:val="00747FF1"/>
    <w:rsid w:val="0075004B"/>
    <w:rsid w:val="007502C8"/>
    <w:rsid w:val="00750A2C"/>
    <w:rsid w:val="00750B3B"/>
    <w:rsid w:val="007512BB"/>
    <w:rsid w:val="00751ADD"/>
    <w:rsid w:val="00751B16"/>
    <w:rsid w:val="00752123"/>
    <w:rsid w:val="00752218"/>
    <w:rsid w:val="007527C0"/>
    <w:rsid w:val="007530F2"/>
    <w:rsid w:val="00753531"/>
    <w:rsid w:val="0075375A"/>
    <w:rsid w:val="007538F7"/>
    <w:rsid w:val="00753D1F"/>
    <w:rsid w:val="00753E00"/>
    <w:rsid w:val="00753E3E"/>
    <w:rsid w:val="00754672"/>
    <w:rsid w:val="00754B3C"/>
    <w:rsid w:val="00754B44"/>
    <w:rsid w:val="007558EF"/>
    <w:rsid w:val="00755A74"/>
    <w:rsid w:val="00755AB0"/>
    <w:rsid w:val="00755CAC"/>
    <w:rsid w:val="00756516"/>
    <w:rsid w:val="00756915"/>
    <w:rsid w:val="00756D90"/>
    <w:rsid w:val="00756E2E"/>
    <w:rsid w:val="00756ECB"/>
    <w:rsid w:val="007572B6"/>
    <w:rsid w:val="00757350"/>
    <w:rsid w:val="0075757F"/>
    <w:rsid w:val="007578FF"/>
    <w:rsid w:val="00757A3F"/>
    <w:rsid w:val="00757BCF"/>
    <w:rsid w:val="007601A4"/>
    <w:rsid w:val="007609AE"/>
    <w:rsid w:val="00760C8C"/>
    <w:rsid w:val="00761301"/>
    <w:rsid w:val="00761498"/>
    <w:rsid w:val="0076166B"/>
    <w:rsid w:val="007617BD"/>
    <w:rsid w:val="0076182D"/>
    <w:rsid w:val="007618F8"/>
    <w:rsid w:val="00761911"/>
    <w:rsid w:val="00761F9A"/>
    <w:rsid w:val="0076223C"/>
    <w:rsid w:val="007622D1"/>
    <w:rsid w:val="00762551"/>
    <w:rsid w:val="00762C60"/>
    <w:rsid w:val="0076331F"/>
    <w:rsid w:val="00763E3C"/>
    <w:rsid w:val="00764425"/>
    <w:rsid w:val="00764EA3"/>
    <w:rsid w:val="00764F9D"/>
    <w:rsid w:val="00765297"/>
    <w:rsid w:val="0076545C"/>
    <w:rsid w:val="00765507"/>
    <w:rsid w:val="00765511"/>
    <w:rsid w:val="0076574E"/>
    <w:rsid w:val="00765930"/>
    <w:rsid w:val="0076597F"/>
    <w:rsid w:val="00765C4F"/>
    <w:rsid w:val="00765DEA"/>
    <w:rsid w:val="00765F8E"/>
    <w:rsid w:val="00765FFD"/>
    <w:rsid w:val="00766344"/>
    <w:rsid w:val="007665BA"/>
    <w:rsid w:val="00767167"/>
    <w:rsid w:val="00767FE2"/>
    <w:rsid w:val="0077068D"/>
    <w:rsid w:val="007707B3"/>
    <w:rsid w:val="00770DB9"/>
    <w:rsid w:val="00770E7B"/>
    <w:rsid w:val="007710BB"/>
    <w:rsid w:val="007710C2"/>
    <w:rsid w:val="00771240"/>
    <w:rsid w:val="00771262"/>
    <w:rsid w:val="007715C1"/>
    <w:rsid w:val="00771AB5"/>
    <w:rsid w:val="00771B78"/>
    <w:rsid w:val="00771BFB"/>
    <w:rsid w:val="007724D8"/>
    <w:rsid w:val="007726CB"/>
    <w:rsid w:val="00772844"/>
    <w:rsid w:val="007728DD"/>
    <w:rsid w:val="00772E63"/>
    <w:rsid w:val="00772EE1"/>
    <w:rsid w:val="00772FB8"/>
    <w:rsid w:val="00773166"/>
    <w:rsid w:val="0077328B"/>
    <w:rsid w:val="00773D68"/>
    <w:rsid w:val="00773E0C"/>
    <w:rsid w:val="007740DD"/>
    <w:rsid w:val="0077455B"/>
    <w:rsid w:val="007746D6"/>
    <w:rsid w:val="00774BA6"/>
    <w:rsid w:val="007751A7"/>
    <w:rsid w:val="007755AD"/>
    <w:rsid w:val="00775805"/>
    <w:rsid w:val="00775A62"/>
    <w:rsid w:val="00775ADF"/>
    <w:rsid w:val="00775DDD"/>
    <w:rsid w:val="00776147"/>
    <w:rsid w:val="00776565"/>
    <w:rsid w:val="007767DE"/>
    <w:rsid w:val="0077697D"/>
    <w:rsid w:val="00776C0B"/>
    <w:rsid w:val="00776D58"/>
    <w:rsid w:val="0077701C"/>
    <w:rsid w:val="007770CB"/>
    <w:rsid w:val="007772E8"/>
    <w:rsid w:val="0077774A"/>
    <w:rsid w:val="00780184"/>
    <w:rsid w:val="0078042A"/>
    <w:rsid w:val="00780859"/>
    <w:rsid w:val="007809D6"/>
    <w:rsid w:val="00780E30"/>
    <w:rsid w:val="00780EA8"/>
    <w:rsid w:val="007811F2"/>
    <w:rsid w:val="00781FF0"/>
    <w:rsid w:val="00782149"/>
    <w:rsid w:val="0078218E"/>
    <w:rsid w:val="0078290D"/>
    <w:rsid w:val="0078384A"/>
    <w:rsid w:val="00783A93"/>
    <w:rsid w:val="00783CAA"/>
    <w:rsid w:val="00783E22"/>
    <w:rsid w:val="00784592"/>
    <w:rsid w:val="007847E1"/>
    <w:rsid w:val="00784AAA"/>
    <w:rsid w:val="00784DE5"/>
    <w:rsid w:val="007853F3"/>
    <w:rsid w:val="00785589"/>
    <w:rsid w:val="007857EB"/>
    <w:rsid w:val="00785C46"/>
    <w:rsid w:val="007862B6"/>
    <w:rsid w:val="0078654B"/>
    <w:rsid w:val="007865B7"/>
    <w:rsid w:val="00786870"/>
    <w:rsid w:val="00786BB3"/>
    <w:rsid w:val="00787158"/>
    <w:rsid w:val="007872B8"/>
    <w:rsid w:val="00787A19"/>
    <w:rsid w:val="00787ACF"/>
    <w:rsid w:val="0079057D"/>
    <w:rsid w:val="00790C2A"/>
    <w:rsid w:val="0079122A"/>
    <w:rsid w:val="00791858"/>
    <w:rsid w:val="007919DC"/>
    <w:rsid w:val="00791AB5"/>
    <w:rsid w:val="00791CFB"/>
    <w:rsid w:val="00791CFE"/>
    <w:rsid w:val="00791E62"/>
    <w:rsid w:val="0079291C"/>
    <w:rsid w:val="00793395"/>
    <w:rsid w:val="0079346F"/>
    <w:rsid w:val="0079361A"/>
    <w:rsid w:val="00794487"/>
    <w:rsid w:val="0079499E"/>
    <w:rsid w:val="007949CC"/>
    <w:rsid w:val="00794C6D"/>
    <w:rsid w:val="00794E6E"/>
    <w:rsid w:val="00796308"/>
    <w:rsid w:val="007964BD"/>
    <w:rsid w:val="0079651D"/>
    <w:rsid w:val="00796E85"/>
    <w:rsid w:val="00796F4A"/>
    <w:rsid w:val="00796F74"/>
    <w:rsid w:val="0079723F"/>
    <w:rsid w:val="00797832"/>
    <w:rsid w:val="007A019A"/>
    <w:rsid w:val="007A02BB"/>
    <w:rsid w:val="007A0D51"/>
    <w:rsid w:val="007A0F41"/>
    <w:rsid w:val="007A11B5"/>
    <w:rsid w:val="007A1535"/>
    <w:rsid w:val="007A164E"/>
    <w:rsid w:val="007A16D8"/>
    <w:rsid w:val="007A1913"/>
    <w:rsid w:val="007A192C"/>
    <w:rsid w:val="007A25FE"/>
    <w:rsid w:val="007A26CE"/>
    <w:rsid w:val="007A2841"/>
    <w:rsid w:val="007A28C4"/>
    <w:rsid w:val="007A29A1"/>
    <w:rsid w:val="007A2A87"/>
    <w:rsid w:val="007A2FD0"/>
    <w:rsid w:val="007A3554"/>
    <w:rsid w:val="007A377E"/>
    <w:rsid w:val="007A38B2"/>
    <w:rsid w:val="007A4102"/>
    <w:rsid w:val="007A41A3"/>
    <w:rsid w:val="007A41E9"/>
    <w:rsid w:val="007A4214"/>
    <w:rsid w:val="007A469A"/>
    <w:rsid w:val="007A50AB"/>
    <w:rsid w:val="007A5B63"/>
    <w:rsid w:val="007A5CDB"/>
    <w:rsid w:val="007A6825"/>
    <w:rsid w:val="007A69AC"/>
    <w:rsid w:val="007A6C92"/>
    <w:rsid w:val="007A6EC9"/>
    <w:rsid w:val="007A6F4D"/>
    <w:rsid w:val="007A6F7A"/>
    <w:rsid w:val="007A77B9"/>
    <w:rsid w:val="007A77E0"/>
    <w:rsid w:val="007A7A1B"/>
    <w:rsid w:val="007A7B41"/>
    <w:rsid w:val="007A7C10"/>
    <w:rsid w:val="007B0115"/>
    <w:rsid w:val="007B06CF"/>
    <w:rsid w:val="007B06D8"/>
    <w:rsid w:val="007B0EB1"/>
    <w:rsid w:val="007B144C"/>
    <w:rsid w:val="007B1865"/>
    <w:rsid w:val="007B26A8"/>
    <w:rsid w:val="007B305E"/>
    <w:rsid w:val="007B31A5"/>
    <w:rsid w:val="007B31A6"/>
    <w:rsid w:val="007B39FF"/>
    <w:rsid w:val="007B3E94"/>
    <w:rsid w:val="007B3F25"/>
    <w:rsid w:val="007B4229"/>
    <w:rsid w:val="007B4BB0"/>
    <w:rsid w:val="007B4D7A"/>
    <w:rsid w:val="007B4F5B"/>
    <w:rsid w:val="007B4FC7"/>
    <w:rsid w:val="007B501A"/>
    <w:rsid w:val="007B550D"/>
    <w:rsid w:val="007B5B82"/>
    <w:rsid w:val="007B5FFC"/>
    <w:rsid w:val="007B6653"/>
    <w:rsid w:val="007B672D"/>
    <w:rsid w:val="007B680B"/>
    <w:rsid w:val="007B6855"/>
    <w:rsid w:val="007B6D1A"/>
    <w:rsid w:val="007B6D31"/>
    <w:rsid w:val="007B6E3D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D04"/>
    <w:rsid w:val="007C2E22"/>
    <w:rsid w:val="007C3220"/>
    <w:rsid w:val="007C34B1"/>
    <w:rsid w:val="007C3921"/>
    <w:rsid w:val="007C3BD1"/>
    <w:rsid w:val="007C3C3C"/>
    <w:rsid w:val="007C3D0A"/>
    <w:rsid w:val="007C4647"/>
    <w:rsid w:val="007C46F9"/>
    <w:rsid w:val="007C53CB"/>
    <w:rsid w:val="007C582F"/>
    <w:rsid w:val="007C5ADA"/>
    <w:rsid w:val="007C6480"/>
    <w:rsid w:val="007C6927"/>
    <w:rsid w:val="007C6A78"/>
    <w:rsid w:val="007C6C6B"/>
    <w:rsid w:val="007C6E46"/>
    <w:rsid w:val="007C7650"/>
    <w:rsid w:val="007C7CEF"/>
    <w:rsid w:val="007C7DC4"/>
    <w:rsid w:val="007D0851"/>
    <w:rsid w:val="007D0A1E"/>
    <w:rsid w:val="007D0A84"/>
    <w:rsid w:val="007D0DC2"/>
    <w:rsid w:val="007D0EC8"/>
    <w:rsid w:val="007D1996"/>
    <w:rsid w:val="007D1A07"/>
    <w:rsid w:val="007D1B04"/>
    <w:rsid w:val="007D1FEB"/>
    <w:rsid w:val="007D2678"/>
    <w:rsid w:val="007D27C0"/>
    <w:rsid w:val="007D2DFA"/>
    <w:rsid w:val="007D35DD"/>
    <w:rsid w:val="007D395B"/>
    <w:rsid w:val="007D3D84"/>
    <w:rsid w:val="007D463B"/>
    <w:rsid w:val="007D4689"/>
    <w:rsid w:val="007D51BB"/>
    <w:rsid w:val="007D528D"/>
    <w:rsid w:val="007D542C"/>
    <w:rsid w:val="007D5912"/>
    <w:rsid w:val="007D5DAA"/>
    <w:rsid w:val="007D5E8C"/>
    <w:rsid w:val="007D6167"/>
    <w:rsid w:val="007D636A"/>
    <w:rsid w:val="007D65B2"/>
    <w:rsid w:val="007D6735"/>
    <w:rsid w:val="007D67F7"/>
    <w:rsid w:val="007D734B"/>
    <w:rsid w:val="007D73BC"/>
    <w:rsid w:val="007D794E"/>
    <w:rsid w:val="007D7C34"/>
    <w:rsid w:val="007E0066"/>
    <w:rsid w:val="007E00C5"/>
    <w:rsid w:val="007E01A9"/>
    <w:rsid w:val="007E021B"/>
    <w:rsid w:val="007E044E"/>
    <w:rsid w:val="007E07EB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1E7"/>
    <w:rsid w:val="007E3247"/>
    <w:rsid w:val="007E3E7F"/>
    <w:rsid w:val="007E413A"/>
    <w:rsid w:val="007E45A3"/>
    <w:rsid w:val="007E49E8"/>
    <w:rsid w:val="007E5814"/>
    <w:rsid w:val="007E5912"/>
    <w:rsid w:val="007E6A3C"/>
    <w:rsid w:val="007E6DD6"/>
    <w:rsid w:val="007E7A98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2AD"/>
    <w:rsid w:val="007F45E7"/>
    <w:rsid w:val="007F47F9"/>
    <w:rsid w:val="007F48FE"/>
    <w:rsid w:val="007F4A5F"/>
    <w:rsid w:val="007F4B1E"/>
    <w:rsid w:val="007F53A9"/>
    <w:rsid w:val="007F5404"/>
    <w:rsid w:val="007F5606"/>
    <w:rsid w:val="007F5E36"/>
    <w:rsid w:val="007F5FBE"/>
    <w:rsid w:val="007F60A9"/>
    <w:rsid w:val="007F621F"/>
    <w:rsid w:val="007F677F"/>
    <w:rsid w:val="007F6DE2"/>
    <w:rsid w:val="007F711D"/>
    <w:rsid w:val="007F711E"/>
    <w:rsid w:val="007F755E"/>
    <w:rsid w:val="007F76A5"/>
    <w:rsid w:val="007F7740"/>
    <w:rsid w:val="007F780D"/>
    <w:rsid w:val="00800021"/>
    <w:rsid w:val="0080019F"/>
    <w:rsid w:val="00800597"/>
    <w:rsid w:val="00800B74"/>
    <w:rsid w:val="00800EA2"/>
    <w:rsid w:val="0080173C"/>
    <w:rsid w:val="008017E6"/>
    <w:rsid w:val="00801872"/>
    <w:rsid w:val="00801BC3"/>
    <w:rsid w:val="00801DB0"/>
    <w:rsid w:val="008022A9"/>
    <w:rsid w:val="008024F0"/>
    <w:rsid w:val="0080258C"/>
    <w:rsid w:val="00802701"/>
    <w:rsid w:val="00802C6F"/>
    <w:rsid w:val="00802DC0"/>
    <w:rsid w:val="00803717"/>
    <w:rsid w:val="0080380B"/>
    <w:rsid w:val="00803942"/>
    <w:rsid w:val="00803CCB"/>
    <w:rsid w:val="008040F3"/>
    <w:rsid w:val="0080459D"/>
    <w:rsid w:val="00804773"/>
    <w:rsid w:val="008049F7"/>
    <w:rsid w:val="00804BB8"/>
    <w:rsid w:val="00804EE4"/>
    <w:rsid w:val="00805017"/>
    <w:rsid w:val="008051A9"/>
    <w:rsid w:val="008053BC"/>
    <w:rsid w:val="0080562E"/>
    <w:rsid w:val="00805D2E"/>
    <w:rsid w:val="00806738"/>
    <w:rsid w:val="00806886"/>
    <w:rsid w:val="00806A14"/>
    <w:rsid w:val="00806BF7"/>
    <w:rsid w:val="008070CA"/>
    <w:rsid w:val="00807335"/>
    <w:rsid w:val="008074D5"/>
    <w:rsid w:val="00807741"/>
    <w:rsid w:val="00807923"/>
    <w:rsid w:val="00807A15"/>
    <w:rsid w:val="00807AB6"/>
    <w:rsid w:val="00807B3F"/>
    <w:rsid w:val="00807BB9"/>
    <w:rsid w:val="00807E59"/>
    <w:rsid w:val="00810593"/>
    <w:rsid w:val="0081070A"/>
    <w:rsid w:val="00810839"/>
    <w:rsid w:val="00810D99"/>
    <w:rsid w:val="00810E1D"/>
    <w:rsid w:val="00810F47"/>
    <w:rsid w:val="00811053"/>
    <w:rsid w:val="008112FA"/>
    <w:rsid w:val="008114A2"/>
    <w:rsid w:val="0081157E"/>
    <w:rsid w:val="008115B5"/>
    <w:rsid w:val="008116DC"/>
    <w:rsid w:val="00811F9E"/>
    <w:rsid w:val="008125EF"/>
    <w:rsid w:val="0081283E"/>
    <w:rsid w:val="00812A0D"/>
    <w:rsid w:val="00812B62"/>
    <w:rsid w:val="00812B94"/>
    <w:rsid w:val="00813D84"/>
    <w:rsid w:val="00813E13"/>
    <w:rsid w:val="0081412B"/>
    <w:rsid w:val="0081463A"/>
    <w:rsid w:val="008149BA"/>
    <w:rsid w:val="00814F3C"/>
    <w:rsid w:val="00815487"/>
    <w:rsid w:val="00815658"/>
    <w:rsid w:val="0081571E"/>
    <w:rsid w:val="00815F62"/>
    <w:rsid w:val="00815F6D"/>
    <w:rsid w:val="008160CC"/>
    <w:rsid w:val="00816754"/>
    <w:rsid w:val="00816AFF"/>
    <w:rsid w:val="00816B57"/>
    <w:rsid w:val="00816EE4"/>
    <w:rsid w:val="0081700F"/>
    <w:rsid w:val="0081747F"/>
    <w:rsid w:val="00817610"/>
    <w:rsid w:val="00817670"/>
    <w:rsid w:val="00817931"/>
    <w:rsid w:val="00820074"/>
    <w:rsid w:val="008201AF"/>
    <w:rsid w:val="00820594"/>
    <w:rsid w:val="00820ACD"/>
    <w:rsid w:val="00820CC7"/>
    <w:rsid w:val="00820D34"/>
    <w:rsid w:val="008210A1"/>
    <w:rsid w:val="0082147A"/>
    <w:rsid w:val="00821832"/>
    <w:rsid w:val="00821C18"/>
    <w:rsid w:val="00821C50"/>
    <w:rsid w:val="008221E1"/>
    <w:rsid w:val="008227F1"/>
    <w:rsid w:val="00822D0B"/>
    <w:rsid w:val="00823E55"/>
    <w:rsid w:val="008240F3"/>
    <w:rsid w:val="008245FC"/>
    <w:rsid w:val="00824A2B"/>
    <w:rsid w:val="00824F79"/>
    <w:rsid w:val="008255A5"/>
    <w:rsid w:val="00825991"/>
    <w:rsid w:val="00825E04"/>
    <w:rsid w:val="00826448"/>
    <w:rsid w:val="00826459"/>
    <w:rsid w:val="00826F2F"/>
    <w:rsid w:val="008275E7"/>
    <w:rsid w:val="0082760C"/>
    <w:rsid w:val="008276D9"/>
    <w:rsid w:val="00827C91"/>
    <w:rsid w:val="00827FEF"/>
    <w:rsid w:val="008309CE"/>
    <w:rsid w:val="00830A3C"/>
    <w:rsid w:val="00831298"/>
    <w:rsid w:val="00831687"/>
    <w:rsid w:val="00831B5E"/>
    <w:rsid w:val="00831BB4"/>
    <w:rsid w:val="00831F5F"/>
    <w:rsid w:val="00831FB1"/>
    <w:rsid w:val="00832B65"/>
    <w:rsid w:val="00832C94"/>
    <w:rsid w:val="008330D6"/>
    <w:rsid w:val="00833393"/>
    <w:rsid w:val="00833C90"/>
    <w:rsid w:val="00833E3B"/>
    <w:rsid w:val="00833EC4"/>
    <w:rsid w:val="00833F6A"/>
    <w:rsid w:val="008342E3"/>
    <w:rsid w:val="00834331"/>
    <w:rsid w:val="00834A39"/>
    <w:rsid w:val="008351CA"/>
    <w:rsid w:val="00835566"/>
    <w:rsid w:val="008359FB"/>
    <w:rsid w:val="00835A58"/>
    <w:rsid w:val="008361DF"/>
    <w:rsid w:val="00836367"/>
    <w:rsid w:val="0083693F"/>
    <w:rsid w:val="00836A27"/>
    <w:rsid w:val="00837B1D"/>
    <w:rsid w:val="00837C2F"/>
    <w:rsid w:val="0084030D"/>
    <w:rsid w:val="0084037C"/>
    <w:rsid w:val="00840585"/>
    <w:rsid w:val="00841228"/>
    <w:rsid w:val="0084126D"/>
    <w:rsid w:val="008412F8"/>
    <w:rsid w:val="008414E8"/>
    <w:rsid w:val="00841682"/>
    <w:rsid w:val="008417B2"/>
    <w:rsid w:val="00841806"/>
    <w:rsid w:val="0084209A"/>
    <w:rsid w:val="00842A32"/>
    <w:rsid w:val="00842B27"/>
    <w:rsid w:val="0084329F"/>
    <w:rsid w:val="0084354D"/>
    <w:rsid w:val="0084357B"/>
    <w:rsid w:val="008435B1"/>
    <w:rsid w:val="0084390D"/>
    <w:rsid w:val="00843AAB"/>
    <w:rsid w:val="00843BFD"/>
    <w:rsid w:val="00843E1B"/>
    <w:rsid w:val="008445F5"/>
    <w:rsid w:val="00844ADB"/>
    <w:rsid w:val="00844DFB"/>
    <w:rsid w:val="0084553B"/>
    <w:rsid w:val="00845956"/>
    <w:rsid w:val="00845E9A"/>
    <w:rsid w:val="008464C5"/>
    <w:rsid w:val="00846851"/>
    <w:rsid w:val="00846EF8"/>
    <w:rsid w:val="0084782B"/>
    <w:rsid w:val="008478AD"/>
    <w:rsid w:val="00847F5C"/>
    <w:rsid w:val="0085048C"/>
    <w:rsid w:val="00850798"/>
    <w:rsid w:val="008508F3"/>
    <w:rsid w:val="00850AAE"/>
    <w:rsid w:val="008510F1"/>
    <w:rsid w:val="0085152C"/>
    <w:rsid w:val="00852278"/>
    <w:rsid w:val="0085289C"/>
    <w:rsid w:val="00852C4B"/>
    <w:rsid w:val="00853126"/>
    <w:rsid w:val="00853242"/>
    <w:rsid w:val="0085366F"/>
    <w:rsid w:val="00853A34"/>
    <w:rsid w:val="00853AE9"/>
    <w:rsid w:val="00853B25"/>
    <w:rsid w:val="008542F6"/>
    <w:rsid w:val="00854866"/>
    <w:rsid w:val="00854925"/>
    <w:rsid w:val="00854B24"/>
    <w:rsid w:val="0085509F"/>
    <w:rsid w:val="00855133"/>
    <w:rsid w:val="008553B9"/>
    <w:rsid w:val="00855632"/>
    <w:rsid w:val="00855D0F"/>
    <w:rsid w:val="00855F1C"/>
    <w:rsid w:val="00855F21"/>
    <w:rsid w:val="00856180"/>
    <w:rsid w:val="00857D17"/>
    <w:rsid w:val="00860FF6"/>
    <w:rsid w:val="008614B6"/>
    <w:rsid w:val="0086163E"/>
    <w:rsid w:val="0086185B"/>
    <w:rsid w:val="00861B45"/>
    <w:rsid w:val="00861C77"/>
    <w:rsid w:val="00861FCB"/>
    <w:rsid w:val="00862211"/>
    <w:rsid w:val="00862353"/>
    <w:rsid w:val="00862512"/>
    <w:rsid w:val="008627B9"/>
    <w:rsid w:val="00862848"/>
    <w:rsid w:val="008628E4"/>
    <w:rsid w:val="00862D9D"/>
    <w:rsid w:val="00862F1D"/>
    <w:rsid w:val="008638C4"/>
    <w:rsid w:val="00863BF5"/>
    <w:rsid w:val="008644FC"/>
    <w:rsid w:val="00864D69"/>
    <w:rsid w:val="00865311"/>
    <w:rsid w:val="00865436"/>
    <w:rsid w:val="008662DA"/>
    <w:rsid w:val="008664E3"/>
    <w:rsid w:val="008668FE"/>
    <w:rsid w:val="00866FF9"/>
    <w:rsid w:val="008673FF"/>
    <w:rsid w:val="00867DD5"/>
    <w:rsid w:val="00870566"/>
    <w:rsid w:val="00870603"/>
    <w:rsid w:val="00870C62"/>
    <w:rsid w:val="00870CD3"/>
    <w:rsid w:val="00870E4E"/>
    <w:rsid w:val="008712AF"/>
    <w:rsid w:val="00871468"/>
    <w:rsid w:val="00871C4A"/>
    <w:rsid w:val="00871E95"/>
    <w:rsid w:val="00872248"/>
    <w:rsid w:val="00872551"/>
    <w:rsid w:val="00872B25"/>
    <w:rsid w:val="0087354B"/>
    <w:rsid w:val="0087369F"/>
    <w:rsid w:val="0087388F"/>
    <w:rsid w:val="00873C8C"/>
    <w:rsid w:val="00873E99"/>
    <w:rsid w:val="00873FB2"/>
    <w:rsid w:val="0087407D"/>
    <w:rsid w:val="008741F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6A83"/>
    <w:rsid w:val="008771A6"/>
    <w:rsid w:val="00877216"/>
    <w:rsid w:val="00877376"/>
    <w:rsid w:val="00877499"/>
    <w:rsid w:val="008776E2"/>
    <w:rsid w:val="00877806"/>
    <w:rsid w:val="00880AAE"/>
    <w:rsid w:val="00880D36"/>
    <w:rsid w:val="00880FB1"/>
    <w:rsid w:val="008810F0"/>
    <w:rsid w:val="0088139D"/>
    <w:rsid w:val="00881655"/>
    <w:rsid w:val="00881AE5"/>
    <w:rsid w:val="00881EE0"/>
    <w:rsid w:val="0088252C"/>
    <w:rsid w:val="00882575"/>
    <w:rsid w:val="008828F0"/>
    <w:rsid w:val="008831BA"/>
    <w:rsid w:val="008835B4"/>
    <w:rsid w:val="008838EA"/>
    <w:rsid w:val="00883B05"/>
    <w:rsid w:val="00883B13"/>
    <w:rsid w:val="00884555"/>
    <w:rsid w:val="008850C8"/>
    <w:rsid w:val="00885561"/>
    <w:rsid w:val="00885A6A"/>
    <w:rsid w:val="008860C5"/>
    <w:rsid w:val="008865C5"/>
    <w:rsid w:val="00886C9C"/>
    <w:rsid w:val="008870B2"/>
    <w:rsid w:val="00887172"/>
    <w:rsid w:val="00887179"/>
    <w:rsid w:val="008877DF"/>
    <w:rsid w:val="00887994"/>
    <w:rsid w:val="00887C86"/>
    <w:rsid w:val="00890040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784"/>
    <w:rsid w:val="008937EE"/>
    <w:rsid w:val="00893809"/>
    <w:rsid w:val="008938CE"/>
    <w:rsid w:val="00893C6C"/>
    <w:rsid w:val="0089451F"/>
    <w:rsid w:val="0089507D"/>
    <w:rsid w:val="008952B7"/>
    <w:rsid w:val="00895CFA"/>
    <w:rsid w:val="00896410"/>
    <w:rsid w:val="008964E9"/>
    <w:rsid w:val="0089653B"/>
    <w:rsid w:val="0089679B"/>
    <w:rsid w:val="008969EB"/>
    <w:rsid w:val="00896D94"/>
    <w:rsid w:val="008971A8"/>
    <w:rsid w:val="00897671"/>
    <w:rsid w:val="008977B9"/>
    <w:rsid w:val="00897DDD"/>
    <w:rsid w:val="008A1450"/>
    <w:rsid w:val="008A1E1F"/>
    <w:rsid w:val="008A2178"/>
    <w:rsid w:val="008A2A3F"/>
    <w:rsid w:val="008A2DBA"/>
    <w:rsid w:val="008A2F1B"/>
    <w:rsid w:val="008A3370"/>
    <w:rsid w:val="008A3D94"/>
    <w:rsid w:val="008A3E0F"/>
    <w:rsid w:val="008A413C"/>
    <w:rsid w:val="008A4170"/>
    <w:rsid w:val="008A48B8"/>
    <w:rsid w:val="008A4CEA"/>
    <w:rsid w:val="008A4D8C"/>
    <w:rsid w:val="008A55DE"/>
    <w:rsid w:val="008A5789"/>
    <w:rsid w:val="008A602D"/>
    <w:rsid w:val="008A61F8"/>
    <w:rsid w:val="008A668B"/>
    <w:rsid w:val="008A7233"/>
    <w:rsid w:val="008A7643"/>
    <w:rsid w:val="008A776D"/>
    <w:rsid w:val="008A7848"/>
    <w:rsid w:val="008A794D"/>
    <w:rsid w:val="008A7A0A"/>
    <w:rsid w:val="008A7C63"/>
    <w:rsid w:val="008A7CD6"/>
    <w:rsid w:val="008B0878"/>
    <w:rsid w:val="008B2BDE"/>
    <w:rsid w:val="008B2C02"/>
    <w:rsid w:val="008B2D79"/>
    <w:rsid w:val="008B3038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5B83"/>
    <w:rsid w:val="008B5CBB"/>
    <w:rsid w:val="008B76C7"/>
    <w:rsid w:val="008B76CF"/>
    <w:rsid w:val="008B7810"/>
    <w:rsid w:val="008B78DA"/>
    <w:rsid w:val="008B795B"/>
    <w:rsid w:val="008B79DE"/>
    <w:rsid w:val="008B7ECC"/>
    <w:rsid w:val="008B7F34"/>
    <w:rsid w:val="008C02DE"/>
    <w:rsid w:val="008C0313"/>
    <w:rsid w:val="008C03A5"/>
    <w:rsid w:val="008C0461"/>
    <w:rsid w:val="008C08C8"/>
    <w:rsid w:val="008C098E"/>
    <w:rsid w:val="008C0CBF"/>
    <w:rsid w:val="008C1228"/>
    <w:rsid w:val="008C124D"/>
    <w:rsid w:val="008C17BC"/>
    <w:rsid w:val="008C248B"/>
    <w:rsid w:val="008C26D8"/>
    <w:rsid w:val="008C28BC"/>
    <w:rsid w:val="008C2E99"/>
    <w:rsid w:val="008C31BE"/>
    <w:rsid w:val="008C3302"/>
    <w:rsid w:val="008C4461"/>
    <w:rsid w:val="008C4483"/>
    <w:rsid w:val="008C4864"/>
    <w:rsid w:val="008C4FBA"/>
    <w:rsid w:val="008C59BB"/>
    <w:rsid w:val="008C5B2F"/>
    <w:rsid w:val="008C5D20"/>
    <w:rsid w:val="008C5D95"/>
    <w:rsid w:val="008C6556"/>
    <w:rsid w:val="008C67E5"/>
    <w:rsid w:val="008C68BE"/>
    <w:rsid w:val="008C75B0"/>
    <w:rsid w:val="008C76D3"/>
    <w:rsid w:val="008C7A89"/>
    <w:rsid w:val="008C7AFA"/>
    <w:rsid w:val="008C7D52"/>
    <w:rsid w:val="008D01E3"/>
    <w:rsid w:val="008D036C"/>
    <w:rsid w:val="008D0884"/>
    <w:rsid w:val="008D0C5D"/>
    <w:rsid w:val="008D0CFC"/>
    <w:rsid w:val="008D0ED2"/>
    <w:rsid w:val="008D1771"/>
    <w:rsid w:val="008D1E04"/>
    <w:rsid w:val="008D1FF1"/>
    <w:rsid w:val="008D2391"/>
    <w:rsid w:val="008D24EC"/>
    <w:rsid w:val="008D2964"/>
    <w:rsid w:val="008D2C34"/>
    <w:rsid w:val="008D2F30"/>
    <w:rsid w:val="008D31FC"/>
    <w:rsid w:val="008D387A"/>
    <w:rsid w:val="008D3DCF"/>
    <w:rsid w:val="008D3F0D"/>
    <w:rsid w:val="008D42A3"/>
    <w:rsid w:val="008D42F1"/>
    <w:rsid w:val="008D43B2"/>
    <w:rsid w:val="008D4476"/>
    <w:rsid w:val="008D456A"/>
    <w:rsid w:val="008D46E1"/>
    <w:rsid w:val="008D485A"/>
    <w:rsid w:val="008D4C52"/>
    <w:rsid w:val="008D4D92"/>
    <w:rsid w:val="008D4EAB"/>
    <w:rsid w:val="008D5045"/>
    <w:rsid w:val="008D512B"/>
    <w:rsid w:val="008D53D9"/>
    <w:rsid w:val="008D5F75"/>
    <w:rsid w:val="008D60EB"/>
    <w:rsid w:val="008D6129"/>
    <w:rsid w:val="008D62E8"/>
    <w:rsid w:val="008D6A1D"/>
    <w:rsid w:val="008D6BBD"/>
    <w:rsid w:val="008D7538"/>
    <w:rsid w:val="008D7DD2"/>
    <w:rsid w:val="008E0271"/>
    <w:rsid w:val="008E0A4F"/>
    <w:rsid w:val="008E0B1B"/>
    <w:rsid w:val="008E0FF6"/>
    <w:rsid w:val="008E150C"/>
    <w:rsid w:val="008E16BB"/>
    <w:rsid w:val="008E17FF"/>
    <w:rsid w:val="008E1814"/>
    <w:rsid w:val="008E1B72"/>
    <w:rsid w:val="008E1DD4"/>
    <w:rsid w:val="008E1F58"/>
    <w:rsid w:val="008E217E"/>
    <w:rsid w:val="008E22CE"/>
    <w:rsid w:val="008E2EA5"/>
    <w:rsid w:val="008E30EF"/>
    <w:rsid w:val="008E3715"/>
    <w:rsid w:val="008E3967"/>
    <w:rsid w:val="008E4C41"/>
    <w:rsid w:val="008E4EBF"/>
    <w:rsid w:val="008E5617"/>
    <w:rsid w:val="008E5B76"/>
    <w:rsid w:val="008E5CFE"/>
    <w:rsid w:val="008E5E2F"/>
    <w:rsid w:val="008E6187"/>
    <w:rsid w:val="008E63A0"/>
    <w:rsid w:val="008E66FD"/>
    <w:rsid w:val="008E6CF3"/>
    <w:rsid w:val="008E6D9A"/>
    <w:rsid w:val="008E6E6D"/>
    <w:rsid w:val="008E7363"/>
    <w:rsid w:val="008E77FA"/>
    <w:rsid w:val="008E7F7E"/>
    <w:rsid w:val="008F0513"/>
    <w:rsid w:val="008F0C07"/>
    <w:rsid w:val="008F121F"/>
    <w:rsid w:val="008F1350"/>
    <w:rsid w:val="008F13D6"/>
    <w:rsid w:val="008F1998"/>
    <w:rsid w:val="008F19EF"/>
    <w:rsid w:val="008F2519"/>
    <w:rsid w:val="008F2BFD"/>
    <w:rsid w:val="008F2D5E"/>
    <w:rsid w:val="008F2D74"/>
    <w:rsid w:val="008F33C2"/>
    <w:rsid w:val="008F38A3"/>
    <w:rsid w:val="008F39F7"/>
    <w:rsid w:val="008F3BF9"/>
    <w:rsid w:val="008F45C5"/>
    <w:rsid w:val="008F579F"/>
    <w:rsid w:val="008F6046"/>
    <w:rsid w:val="008F60A3"/>
    <w:rsid w:val="008F60E2"/>
    <w:rsid w:val="008F61F6"/>
    <w:rsid w:val="008F6551"/>
    <w:rsid w:val="008F65DB"/>
    <w:rsid w:val="008F681E"/>
    <w:rsid w:val="008F6A1C"/>
    <w:rsid w:val="008F7151"/>
    <w:rsid w:val="008F7193"/>
    <w:rsid w:val="008F77C4"/>
    <w:rsid w:val="009003AE"/>
    <w:rsid w:val="009003FF"/>
    <w:rsid w:val="00900771"/>
    <w:rsid w:val="00900E61"/>
    <w:rsid w:val="00901058"/>
    <w:rsid w:val="0090120B"/>
    <w:rsid w:val="00901452"/>
    <w:rsid w:val="00901539"/>
    <w:rsid w:val="0090158A"/>
    <w:rsid w:val="00901F4F"/>
    <w:rsid w:val="0090234B"/>
    <w:rsid w:val="00902486"/>
    <w:rsid w:val="0090270A"/>
    <w:rsid w:val="00903388"/>
    <w:rsid w:val="009033C0"/>
    <w:rsid w:val="00903509"/>
    <w:rsid w:val="00903776"/>
    <w:rsid w:val="009037F0"/>
    <w:rsid w:val="00903822"/>
    <w:rsid w:val="00903A39"/>
    <w:rsid w:val="00903C50"/>
    <w:rsid w:val="00904964"/>
    <w:rsid w:val="00904D37"/>
    <w:rsid w:val="00904EAF"/>
    <w:rsid w:val="00904EEF"/>
    <w:rsid w:val="00905AB4"/>
    <w:rsid w:val="009065FE"/>
    <w:rsid w:val="00906773"/>
    <w:rsid w:val="00906850"/>
    <w:rsid w:val="00906B15"/>
    <w:rsid w:val="00907335"/>
    <w:rsid w:val="00907392"/>
    <w:rsid w:val="009075B3"/>
    <w:rsid w:val="00907656"/>
    <w:rsid w:val="0090771F"/>
    <w:rsid w:val="00907789"/>
    <w:rsid w:val="00907AD9"/>
    <w:rsid w:val="00907CCC"/>
    <w:rsid w:val="00907D17"/>
    <w:rsid w:val="00907E32"/>
    <w:rsid w:val="00910344"/>
    <w:rsid w:val="0091037C"/>
    <w:rsid w:val="0091064A"/>
    <w:rsid w:val="00910CD2"/>
    <w:rsid w:val="00911212"/>
    <w:rsid w:val="009118F1"/>
    <w:rsid w:val="00911CB1"/>
    <w:rsid w:val="00911F02"/>
    <w:rsid w:val="00912213"/>
    <w:rsid w:val="0091230F"/>
    <w:rsid w:val="00912ABD"/>
    <w:rsid w:val="00912E5D"/>
    <w:rsid w:val="00912FB3"/>
    <w:rsid w:val="00914349"/>
    <w:rsid w:val="0091441C"/>
    <w:rsid w:val="0091441E"/>
    <w:rsid w:val="009145B8"/>
    <w:rsid w:val="00914A90"/>
    <w:rsid w:val="00914BFE"/>
    <w:rsid w:val="00914E2B"/>
    <w:rsid w:val="00915057"/>
    <w:rsid w:val="00915167"/>
    <w:rsid w:val="00915C5C"/>
    <w:rsid w:val="00916394"/>
    <w:rsid w:val="00916471"/>
    <w:rsid w:val="00916495"/>
    <w:rsid w:val="00916F42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A83"/>
    <w:rsid w:val="00921B01"/>
    <w:rsid w:val="00921C3E"/>
    <w:rsid w:val="00921D2B"/>
    <w:rsid w:val="00921F7F"/>
    <w:rsid w:val="00922721"/>
    <w:rsid w:val="009230C0"/>
    <w:rsid w:val="00923ECA"/>
    <w:rsid w:val="00924C39"/>
    <w:rsid w:val="00925916"/>
    <w:rsid w:val="00925C2A"/>
    <w:rsid w:val="00925C9E"/>
    <w:rsid w:val="009267A0"/>
    <w:rsid w:val="00926F40"/>
    <w:rsid w:val="0092703F"/>
    <w:rsid w:val="009272AF"/>
    <w:rsid w:val="00927B0E"/>
    <w:rsid w:val="00927C2F"/>
    <w:rsid w:val="009300E3"/>
    <w:rsid w:val="00930793"/>
    <w:rsid w:val="009308B3"/>
    <w:rsid w:val="00931447"/>
    <w:rsid w:val="00931451"/>
    <w:rsid w:val="009318C7"/>
    <w:rsid w:val="00931BD7"/>
    <w:rsid w:val="00932029"/>
    <w:rsid w:val="0093208C"/>
    <w:rsid w:val="009324F5"/>
    <w:rsid w:val="00932581"/>
    <w:rsid w:val="00932DD7"/>
    <w:rsid w:val="00932F83"/>
    <w:rsid w:val="009334C8"/>
    <w:rsid w:val="009338F6"/>
    <w:rsid w:val="00933B25"/>
    <w:rsid w:val="00933B5E"/>
    <w:rsid w:val="009342C7"/>
    <w:rsid w:val="009343A6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1C8"/>
    <w:rsid w:val="0093631F"/>
    <w:rsid w:val="009363A5"/>
    <w:rsid w:val="009364F5"/>
    <w:rsid w:val="009368DF"/>
    <w:rsid w:val="00936F72"/>
    <w:rsid w:val="00937236"/>
    <w:rsid w:val="00937575"/>
    <w:rsid w:val="0093776B"/>
    <w:rsid w:val="009379F6"/>
    <w:rsid w:val="00937D83"/>
    <w:rsid w:val="0094002E"/>
    <w:rsid w:val="009406BB"/>
    <w:rsid w:val="009407B9"/>
    <w:rsid w:val="00940DAD"/>
    <w:rsid w:val="0094119C"/>
    <w:rsid w:val="00941925"/>
    <w:rsid w:val="00941C8B"/>
    <w:rsid w:val="00941DF5"/>
    <w:rsid w:val="00941E40"/>
    <w:rsid w:val="00941FC8"/>
    <w:rsid w:val="00942228"/>
    <w:rsid w:val="009423C9"/>
    <w:rsid w:val="009427AA"/>
    <w:rsid w:val="00942BCE"/>
    <w:rsid w:val="00942C50"/>
    <w:rsid w:val="009443F5"/>
    <w:rsid w:val="00944511"/>
    <w:rsid w:val="009445F1"/>
    <w:rsid w:val="00944A23"/>
    <w:rsid w:val="00944E02"/>
    <w:rsid w:val="00944F61"/>
    <w:rsid w:val="00945719"/>
    <w:rsid w:val="00945821"/>
    <w:rsid w:val="009459AB"/>
    <w:rsid w:val="00945A13"/>
    <w:rsid w:val="00945ADF"/>
    <w:rsid w:val="00945D72"/>
    <w:rsid w:val="00945E84"/>
    <w:rsid w:val="00946134"/>
    <w:rsid w:val="009461F0"/>
    <w:rsid w:val="00946471"/>
    <w:rsid w:val="0094656D"/>
    <w:rsid w:val="00946AAE"/>
    <w:rsid w:val="00946EB8"/>
    <w:rsid w:val="00946F28"/>
    <w:rsid w:val="00947305"/>
    <w:rsid w:val="0094753C"/>
    <w:rsid w:val="00947723"/>
    <w:rsid w:val="00947972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213A"/>
    <w:rsid w:val="0095217A"/>
    <w:rsid w:val="0095226C"/>
    <w:rsid w:val="00952492"/>
    <w:rsid w:val="0095286E"/>
    <w:rsid w:val="00952B80"/>
    <w:rsid w:val="00953829"/>
    <w:rsid w:val="00953962"/>
    <w:rsid w:val="00953D2A"/>
    <w:rsid w:val="009543B8"/>
    <w:rsid w:val="0095498C"/>
    <w:rsid w:val="00954EA6"/>
    <w:rsid w:val="00954FA1"/>
    <w:rsid w:val="00955336"/>
    <w:rsid w:val="009559D4"/>
    <w:rsid w:val="00955AB5"/>
    <w:rsid w:val="00955B29"/>
    <w:rsid w:val="00956211"/>
    <w:rsid w:val="00956689"/>
    <w:rsid w:val="00956B71"/>
    <w:rsid w:val="00956BE5"/>
    <w:rsid w:val="00956EFF"/>
    <w:rsid w:val="00957507"/>
    <w:rsid w:val="009577B7"/>
    <w:rsid w:val="00957820"/>
    <w:rsid w:val="00957AB6"/>
    <w:rsid w:val="00957C73"/>
    <w:rsid w:val="00957C9A"/>
    <w:rsid w:val="00957EDD"/>
    <w:rsid w:val="009600DD"/>
    <w:rsid w:val="009600EA"/>
    <w:rsid w:val="00960E6B"/>
    <w:rsid w:val="00960EAA"/>
    <w:rsid w:val="00961564"/>
    <w:rsid w:val="009615BC"/>
    <w:rsid w:val="0096161E"/>
    <w:rsid w:val="00961ABE"/>
    <w:rsid w:val="009620AC"/>
    <w:rsid w:val="00962C8A"/>
    <w:rsid w:val="00962F07"/>
    <w:rsid w:val="0096302F"/>
    <w:rsid w:val="00963A34"/>
    <w:rsid w:val="00963B56"/>
    <w:rsid w:val="00963B83"/>
    <w:rsid w:val="00964342"/>
    <w:rsid w:val="009646B4"/>
    <w:rsid w:val="009646EC"/>
    <w:rsid w:val="00964919"/>
    <w:rsid w:val="00965605"/>
    <w:rsid w:val="009659A2"/>
    <w:rsid w:val="00965D96"/>
    <w:rsid w:val="00966637"/>
    <w:rsid w:val="00966668"/>
    <w:rsid w:val="009666EC"/>
    <w:rsid w:val="00966B6D"/>
    <w:rsid w:val="00966F67"/>
    <w:rsid w:val="0096774D"/>
    <w:rsid w:val="00967A9B"/>
    <w:rsid w:val="00967B14"/>
    <w:rsid w:val="00967CAE"/>
    <w:rsid w:val="00970710"/>
    <w:rsid w:val="0097085F"/>
    <w:rsid w:val="00970B08"/>
    <w:rsid w:val="00970B5E"/>
    <w:rsid w:val="00970F70"/>
    <w:rsid w:val="00970F8A"/>
    <w:rsid w:val="00970F97"/>
    <w:rsid w:val="00971151"/>
    <w:rsid w:val="009711AC"/>
    <w:rsid w:val="0097120D"/>
    <w:rsid w:val="00971A37"/>
    <w:rsid w:val="00971B3A"/>
    <w:rsid w:val="0097278A"/>
    <w:rsid w:val="00972CA3"/>
    <w:rsid w:val="0097319F"/>
    <w:rsid w:val="009731F5"/>
    <w:rsid w:val="00973443"/>
    <w:rsid w:val="00973B1F"/>
    <w:rsid w:val="00973D2B"/>
    <w:rsid w:val="00974546"/>
    <w:rsid w:val="0097509A"/>
    <w:rsid w:val="00975288"/>
    <w:rsid w:val="009757C7"/>
    <w:rsid w:val="00975AC1"/>
    <w:rsid w:val="009761FC"/>
    <w:rsid w:val="0097681D"/>
    <w:rsid w:val="009778EE"/>
    <w:rsid w:val="00977A3C"/>
    <w:rsid w:val="00977FC2"/>
    <w:rsid w:val="00980485"/>
    <w:rsid w:val="009810FF"/>
    <w:rsid w:val="00981170"/>
    <w:rsid w:val="00981944"/>
    <w:rsid w:val="009828B5"/>
    <w:rsid w:val="009829E5"/>
    <w:rsid w:val="00982CED"/>
    <w:rsid w:val="00982EA8"/>
    <w:rsid w:val="009837E6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C63"/>
    <w:rsid w:val="00985D98"/>
    <w:rsid w:val="00985EC0"/>
    <w:rsid w:val="009864FE"/>
    <w:rsid w:val="00986D53"/>
    <w:rsid w:val="0098759A"/>
    <w:rsid w:val="0098759C"/>
    <w:rsid w:val="009877B9"/>
    <w:rsid w:val="00987C4D"/>
    <w:rsid w:val="00987D4C"/>
    <w:rsid w:val="00987D76"/>
    <w:rsid w:val="00990381"/>
    <w:rsid w:val="00990659"/>
    <w:rsid w:val="00990F75"/>
    <w:rsid w:val="00991246"/>
    <w:rsid w:val="00991302"/>
    <w:rsid w:val="009916AD"/>
    <w:rsid w:val="00991945"/>
    <w:rsid w:val="0099195D"/>
    <w:rsid w:val="00991990"/>
    <w:rsid w:val="00991C2E"/>
    <w:rsid w:val="00991DF4"/>
    <w:rsid w:val="00992286"/>
    <w:rsid w:val="00992CD0"/>
    <w:rsid w:val="00993A6F"/>
    <w:rsid w:val="0099456F"/>
    <w:rsid w:val="00994902"/>
    <w:rsid w:val="0099542B"/>
    <w:rsid w:val="00995545"/>
    <w:rsid w:val="009959FE"/>
    <w:rsid w:val="00995A2F"/>
    <w:rsid w:val="00995D8D"/>
    <w:rsid w:val="00996283"/>
    <w:rsid w:val="00996AB9"/>
    <w:rsid w:val="00996B36"/>
    <w:rsid w:val="00996B64"/>
    <w:rsid w:val="00996D0D"/>
    <w:rsid w:val="0099710C"/>
    <w:rsid w:val="009971AC"/>
    <w:rsid w:val="009974E7"/>
    <w:rsid w:val="00997B3D"/>
    <w:rsid w:val="009A01E9"/>
    <w:rsid w:val="009A042F"/>
    <w:rsid w:val="009A069E"/>
    <w:rsid w:val="009A071C"/>
    <w:rsid w:val="009A0896"/>
    <w:rsid w:val="009A0A20"/>
    <w:rsid w:val="009A0EC9"/>
    <w:rsid w:val="009A1478"/>
    <w:rsid w:val="009A154D"/>
    <w:rsid w:val="009A16F2"/>
    <w:rsid w:val="009A1C94"/>
    <w:rsid w:val="009A1CF2"/>
    <w:rsid w:val="009A1D60"/>
    <w:rsid w:val="009A1E94"/>
    <w:rsid w:val="009A1EE6"/>
    <w:rsid w:val="009A1F26"/>
    <w:rsid w:val="009A25EF"/>
    <w:rsid w:val="009A2A48"/>
    <w:rsid w:val="009A2A7C"/>
    <w:rsid w:val="009A2AF8"/>
    <w:rsid w:val="009A2B7E"/>
    <w:rsid w:val="009A2BA1"/>
    <w:rsid w:val="009A3520"/>
    <w:rsid w:val="009A3A15"/>
    <w:rsid w:val="009A3CDD"/>
    <w:rsid w:val="009A3D27"/>
    <w:rsid w:val="009A3F4A"/>
    <w:rsid w:val="009A413D"/>
    <w:rsid w:val="009A454C"/>
    <w:rsid w:val="009A4893"/>
    <w:rsid w:val="009A4933"/>
    <w:rsid w:val="009A4C2C"/>
    <w:rsid w:val="009A4D3B"/>
    <w:rsid w:val="009A4D53"/>
    <w:rsid w:val="009A5002"/>
    <w:rsid w:val="009A566B"/>
    <w:rsid w:val="009A6076"/>
    <w:rsid w:val="009A6250"/>
    <w:rsid w:val="009A6329"/>
    <w:rsid w:val="009A63C3"/>
    <w:rsid w:val="009A6520"/>
    <w:rsid w:val="009A6586"/>
    <w:rsid w:val="009A704F"/>
    <w:rsid w:val="009A7078"/>
    <w:rsid w:val="009A7097"/>
    <w:rsid w:val="009A70B0"/>
    <w:rsid w:val="009A790A"/>
    <w:rsid w:val="009A7A38"/>
    <w:rsid w:val="009A7FD4"/>
    <w:rsid w:val="009B0000"/>
    <w:rsid w:val="009B0FF9"/>
    <w:rsid w:val="009B133F"/>
    <w:rsid w:val="009B1778"/>
    <w:rsid w:val="009B17EF"/>
    <w:rsid w:val="009B184B"/>
    <w:rsid w:val="009B18CE"/>
    <w:rsid w:val="009B18D7"/>
    <w:rsid w:val="009B1A2C"/>
    <w:rsid w:val="009B22B3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B10"/>
    <w:rsid w:val="009B4E94"/>
    <w:rsid w:val="009B51F6"/>
    <w:rsid w:val="009B527D"/>
    <w:rsid w:val="009B5622"/>
    <w:rsid w:val="009B5C68"/>
    <w:rsid w:val="009B5EB9"/>
    <w:rsid w:val="009B633F"/>
    <w:rsid w:val="009B64DB"/>
    <w:rsid w:val="009B6609"/>
    <w:rsid w:val="009B6757"/>
    <w:rsid w:val="009B6853"/>
    <w:rsid w:val="009B7559"/>
    <w:rsid w:val="009B7931"/>
    <w:rsid w:val="009B7960"/>
    <w:rsid w:val="009B7FD6"/>
    <w:rsid w:val="009C0394"/>
    <w:rsid w:val="009C08A2"/>
    <w:rsid w:val="009C08E2"/>
    <w:rsid w:val="009C1769"/>
    <w:rsid w:val="009C1B27"/>
    <w:rsid w:val="009C1D9F"/>
    <w:rsid w:val="009C2AE0"/>
    <w:rsid w:val="009C2B84"/>
    <w:rsid w:val="009C3250"/>
    <w:rsid w:val="009C3478"/>
    <w:rsid w:val="009C3C01"/>
    <w:rsid w:val="009C3C64"/>
    <w:rsid w:val="009C3D03"/>
    <w:rsid w:val="009C3E91"/>
    <w:rsid w:val="009C441A"/>
    <w:rsid w:val="009C4746"/>
    <w:rsid w:val="009C4D58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6B"/>
    <w:rsid w:val="009D05B5"/>
    <w:rsid w:val="009D0C01"/>
    <w:rsid w:val="009D0C08"/>
    <w:rsid w:val="009D0CA2"/>
    <w:rsid w:val="009D0DFE"/>
    <w:rsid w:val="009D1953"/>
    <w:rsid w:val="009D1F22"/>
    <w:rsid w:val="009D1F55"/>
    <w:rsid w:val="009D2097"/>
    <w:rsid w:val="009D232F"/>
    <w:rsid w:val="009D2942"/>
    <w:rsid w:val="009D2E3E"/>
    <w:rsid w:val="009D30C5"/>
    <w:rsid w:val="009D3234"/>
    <w:rsid w:val="009D32BE"/>
    <w:rsid w:val="009D3432"/>
    <w:rsid w:val="009D3510"/>
    <w:rsid w:val="009D38A2"/>
    <w:rsid w:val="009D3A13"/>
    <w:rsid w:val="009D3EAD"/>
    <w:rsid w:val="009D45FB"/>
    <w:rsid w:val="009D476F"/>
    <w:rsid w:val="009D4E66"/>
    <w:rsid w:val="009D51E1"/>
    <w:rsid w:val="009D5229"/>
    <w:rsid w:val="009D5255"/>
    <w:rsid w:val="009D5260"/>
    <w:rsid w:val="009D5269"/>
    <w:rsid w:val="009D531C"/>
    <w:rsid w:val="009D5ABD"/>
    <w:rsid w:val="009D60B8"/>
    <w:rsid w:val="009D631F"/>
    <w:rsid w:val="009D64BB"/>
    <w:rsid w:val="009D6E4D"/>
    <w:rsid w:val="009D77F0"/>
    <w:rsid w:val="009D7AB7"/>
    <w:rsid w:val="009D7BB0"/>
    <w:rsid w:val="009D7D12"/>
    <w:rsid w:val="009D7E88"/>
    <w:rsid w:val="009E06E6"/>
    <w:rsid w:val="009E0905"/>
    <w:rsid w:val="009E09C9"/>
    <w:rsid w:val="009E0F98"/>
    <w:rsid w:val="009E1384"/>
    <w:rsid w:val="009E196D"/>
    <w:rsid w:val="009E1C7D"/>
    <w:rsid w:val="009E1E93"/>
    <w:rsid w:val="009E1EB8"/>
    <w:rsid w:val="009E2185"/>
    <w:rsid w:val="009E248A"/>
    <w:rsid w:val="009E2491"/>
    <w:rsid w:val="009E2564"/>
    <w:rsid w:val="009E2AED"/>
    <w:rsid w:val="009E2B19"/>
    <w:rsid w:val="009E2DA1"/>
    <w:rsid w:val="009E2DA3"/>
    <w:rsid w:val="009E333C"/>
    <w:rsid w:val="009E39AC"/>
    <w:rsid w:val="009E3DAE"/>
    <w:rsid w:val="009E3E6F"/>
    <w:rsid w:val="009E3E99"/>
    <w:rsid w:val="009E42CB"/>
    <w:rsid w:val="009E4600"/>
    <w:rsid w:val="009E4A01"/>
    <w:rsid w:val="009E4CF0"/>
    <w:rsid w:val="009E4F45"/>
    <w:rsid w:val="009E54C4"/>
    <w:rsid w:val="009E5980"/>
    <w:rsid w:val="009E5A26"/>
    <w:rsid w:val="009E5A72"/>
    <w:rsid w:val="009E5B30"/>
    <w:rsid w:val="009E5D96"/>
    <w:rsid w:val="009E6791"/>
    <w:rsid w:val="009E695A"/>
    <w:rsid w:val="009E73CE"/>
    <w:rsid w:val="009E7B70"/>
    <w:rsid w:val="009F0264"/>
    <w:rsid w:val="009F04F0"/>
    <w:rsid w:val="009F1F70"/>
    <w:rsid w:val="009F22CB"/>
    <w:rsid w:val="009F2D33"/>
    <w:rsid w:val="009F2F5B"/>
    <w:rsid w:val="009F3291"/>
    <w:rsid w:val="009F3648"/>
    <w:rsid w:val="009F364A"/>
    <w:rsid w:val="009F3C52"/>
    <w:rsid w:val="009F402A"/>
    <w:rsid w:val="009F4641"/>
    <w:rsid w:val="009F4B4E"/>
    <w:rsid w:val="009F4B91"/>
    <w:rsid w:val="009F4E29"/>
    <w:rsid w:val="009F53AE"/>
    <w:rsid w:val="009F5D39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1438"/>
    <w:rsid w:val="00A014BC"/>
    <w:rsid w:val="00A017B2"/>
    <w:rsid w:val="00A020E7"/>
    <w:rsid w:val="00A02143"/>
    <w:rsid w:val="00A0295B"/>
    <w:rsid w:val="00A030C2"/>
    <w:rsid w:val="00A03386"/>
    <w:rsid w:val="00A03676"/>
    <w:rsid w:val="00A039B8"/>
    <w:rsid w:val="00A03C6D"/>
    <w:rsid w:val="00A040D2"/>
    <w:rsid w:val="00A04120"/>
    <w:rsid w:val="00A041FB"/>
    <w:rsid w:val="00A04457"/>
    <w:rsid w:val="00A04A0A"/>
    <w:rsid w:val="00A04CA3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07A91"/>
    <w:rsid w:val="00A10645"/>
    <w:rsid w:val="00A10791"/>
    <w:rsid w:val="00A108FF"/>
    <w:rsid w:val="00A10A70"/>
    <w:rsid w:val="00A10EE5"/>
    <w:rsid w:val="00A11987"/>
    <w:rsid w:val="00A11D20"/>
    <w:rsid w:val="00A11E80"/>
    <w:rsid w:val="00A11F53"/>
    <w:rsid w:val="00A1220E"/>
    <w:rsid w:val="00A12531"/>
    <w:rsid w:val="00A12B7A"/>
    <w:rsid w:val="00A131F1"/>
    <w:rsid w:val="00A13213"/>
    <w:rsid w:val="00A13219"/>
    <w:rsid w:val="00A134B2"/>
    <w:rsid w:val="00A135C4"/>
    <w:rsid w:val="00A138F8"/>
    <w:rsid w:val="00A13E51"/>
    <w:rsid w:val="00A14607"/>
    <w:rsid w:val="00A14AC9"/>
    <w:rsid w:val="00A15547"/>
    <w:rsid w:val="00A155AF"/>
    <w:rsid w:val="00A1587E"/>
    <w:rsid w:val="00A15DD0"/>
    <w:rsid w:val="00A16006"/>
    <w:rsid w:val="00A162B2"/>
    <w:rsid w:val="00A1645F"/>
    <w:rsid w:val="00A16791"/>
    <w:rsid w:val="00A169D6"/>
    <w:rsid w:val="00A16A6C"/>
    <w:rsid w:val="00A16EE4"/>
    <w:rsid w:val="00A20264"/>
    <w:rsid w:val="00A2116B"/>
    <w:rsid w:val="00A211D2"/>
    <w:rsid w:val="00A21955"/>
    <w:rsid w:val="00A219AB"/>
    <w:rsid w:val="00A21A45"/>
    <w:rsid w:val="00A21C8D"/>
    <w:rsid w:val="00A22041"/>
    <w:rsid w:val="00A2215D"/>
    <w:rsid w:val="00A22266"/>
    <w:rsid w:val="00A2315A"/>
    <w:rsid w:val="00A2321F"/>
    <w:rsid w:val="00A23232"/>
    <w:rsid w:val="00A2324B"/>
    <w:rsid w:val="00A237A0"/>
    <w:rsid w:val="00A23B16"/>
    <w:rsid w:val="00A23E18"/>
    <w:rsid w:val="00A23F57"/>
    <w:rsid w:val="00A2476F"/>
    <w:rsid w:val="00A2486A"/>
    <w:rsid w:val="00A24DA4"/>
    <w:rsid w:val="00A251BB"/>
    <w:rsid w:val="00A25257"/>
    <w:rsid w:val="00A25367"/>
    <w:rsid w:val="00A2537C"/>
    <w:rsid w:val="00A25A50"/>
    <w:rsid w:val="00A25AA7"/>
    <w:rsid w:val="00A2633B"/>
    <w:rsid w:val="00A26A1E"/>
    <w:rsid w:val="00A26B71"/>
    <w:rsid w:val="00A273B0"/>
    <w:rsid w:val="00A274C6"/>
    <w:rsid w:val="00A27A5E"/>
    <w:rsid w:val="00A27BC1"/>
    <w:rsid w:val="00A27C95"/>
    <w:rsid w:val="00A27E27"/>
    <w:rsid w:val="00A30338"/>
    <w:rsid w:val="00A309B1"/>
    <w:rsid w:val="00A30EB6"/>
    <w:rsid w:val="00A3157C"/>
    <w:rsid w:val="00A31602"/>
    <w:rsid w:val="00A3180D"/>
    <w:rsid w:val="00A325C7"/>
    <w:rsid w:val="00A32684"/>
    <w:rsid w:val="00A33025"/>
    <w:rsid w:val="00A33388"/>
    <w:rsid w:val="00A3398A"/>
    <w:rsid w:val="00A34266"/>
    <w:rsid w:val="00A343C7"/>
    <w:rsid w:val="00A344BA"/>
    <w:rsid w:val="00A3513B"/>
    <w:rsid w:val="00A3589D"/>
    <w:rsid w:val="00A359B1"/>
    <w:rsid w:val="00A35D17"/>
    <w:rsid w:val="00A3654A"/>
    <w:rsid w:val="00A3682D"/>
    <w:rsid w:val="00A3684D"/>
    <w:rsid w:val="00A36CDD"/>
    <w:rsid w:val="00A36DFD"/>
    <w:rsid w:val="00A36F81"/>
    <w:rsid w:val="00A3719D"/>
    <w:rsid w:val="00A373C6"/>
    <w:rsid w:val="00A374A7"/>
    <w:rsid w:val="00A37F3F"/>
    <w:rsid w:val="00A40774"/>
    <w:rsid w:val="00A40974"/>
    <w:rsid w:val="00A4099A"/>
    <w:rsid w:val="00A41105"/>
    <w:rsid w:val="00A4117D"/>
    <w:rsid w:val="00A41501"/>
    <w:rsid w:val="00A41CDD"/>
    <w:rsid w:val="00A423BA"/>
    <w:rsid w:val="00A42447"/>
    <w:rsid w:val="00A42818"/>
    <w:rsid w:val="00A42819"/>
    <w:rsid w:val="00A42A02"/>
    <w:rsid w:val="00A430C0"/>
    <w:rsid w:val="00A4348E"/>
    <w:rsid w:val="00A4382F"/>
    <w:rsid w:val="00A43AB2"/>
    <w:rsid w:val="00A43B16"/>
    <w:rsid w:val="00A43B5C"/>
    <w:rsid w:val="00A43F52"/>
    <w:rsid w:val="00A4413E"/>
    <w:rsid w:val="00A444DD"/>
    <w:rsid w:val="00A447A2"/>
    <w:rsid w:val="00A449CC"/>
    <w:rsid w:val="00A44C02"/>
    <w:rsid w:val="00A44E0C"/>
    <w:rsid w:val="00A451FA"/>
    <w:rsid w:val="00A457FB"/>
    <w:rsid w:val="00A45AC5"/>
    <w:rsid w:val="00A4615D"/>
    <w:rsid w:val="00A4619C"/>
    <w:rsid w:val="00A461B1"/>
    <w:rsid w:val="00A4635D"/>
    <w:rsid w:val="00A46576"/>
    <w:rsid w:val="00A4671E"/>
    <w:rsid w:val="00A46EE4"/>
    <w:rsid w:val="00A47526"/>
    <w:rsid w:val="00A478AE"/>
    <w:rsid w:val="00A47A77"/>
    <w:rsid w:val="00A50397"/>
    <w:rsid w:val="00A505AE"/>
    <w:rsid w:val="00A50E52"/>
    <w:rsid w:val="00A5129F"/>
    <w:rsid w:val="00A51725"/>
    <w:rsid w:val="00A51825"/>
    <w:rsid w:val="00A51C26"/>
    <w:rsid w:val="00A51CBB"/>
    <w:rsid w:val="00A5219B"/>
    <w:rsid w:val="00A5225F"/>
    <w:rsid w:val="00A5263D"/>
    <w:rsid w:val="00A52725"/>
    <w:rsid w:val="00A528B6"/>
    <w:rsid w:val="00A52922"/>
    <w:rsid w:val="00A52F46"/>
    <w:rsid w:val="00A536AC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632E"/>
    <w:rsid w:val="00A56CC0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302"/>
    <w:rsid w:val="00A61661"/>
    <w:rsid w:val="00A616EE"/>
    <w:rsid w:val="00A618B1"/>
    <w:rsid w:val="00A61F1C"/>
    <w:rsid w:val="00A62268"/>
    <w:rsid w:val="00A6274A"/>
    <w:rsid w:val="00A62A9B"/>
    <w:rsid w:val="00A62B3C"/>
    <w:rsid w:val="00A63003"/>
    <w:rsid w:val="00A637D2"/>
    <w:rsid w:val="00A63958"/>
    <w:rsid w:val="00A639C0"/>
    <w:rsid w:val="00A63D5C"/>
    <w:rsid w:val="00A640EA"/>
    <w:rsid w:val="00A6420A"/>
    <w:rsid w:val="00A645ED"/>
    <w:rsid w:val="00A6495B"/>
    <w:rsid w:val="00A64B90"/>
    <w:rsid w:val="00A6550A"/>
    <w:rsid w:val="00A6630E"/>
    <w:rsid w:val="00A664E3"/>
    <w:rsid w:val="00A66534"/>
    <w:rsid w:val="00A665AE"/>
    <w:rsid w:val="00A66716"/>
    <w:rsid w:val="00A66B9E"/>
    <w:rsid w:val="00A66E4B"/>
    <w:rsid w:val="00A67099"/>
    <w:rsid w:val="00A67579"/>
    <w:rsid w:val="00A6797A"/>
    <w:rsid w:val="00A67ACC"/>
    <w:rsid w:val="00A67B1C"/>
    <w:rsid w:val="00A70525"/>
    <w:rsid w:val="00A708D0"/>
    <w:rsid w:val="00A70A8D"/>
    <w:rsid w:val="00A70FE7"/>
    <w:rsid w:val="00A7103C"/>
    <w:rsid w:val="00A713A6"/>
    <w:rsid w:val="00A71498"/>
    <w:rsid w:val="00A718CF"/>
    <w:rsid w:val="00A71AF7"/>
    <w:rsid w:val="00A71D05"/>
    <w:rsid w:val="00A71EEA"/>
    <w:rsid w:val="00A720DD"/>
    <w:rsid w:val="00A721FF"/>
    <w:rsid w:val="00A72A9B"/>
    <w:rsid w:val="00A72CAF"/>
    <w:rsid w:val="00A72D8E"/>
    <w:rsid w:val="00A72E1E"/>
    <w:rsid w:val="00A7316D"/>
    <w:rsid w:val="00A732AA"/>
    <w:rsid w:val="00A734D1"/>
    <w:rsid w:val="00A73742"/>
    <w:rsid w:val="00A73A8E"/>
    <w:rsid w:val="00A73D76"/>
    <w:rsid w:val="00A73DA0"/>
    <w:rsid w:val="00A74CB1"/>
    <w:rsid w:val="00A74EEF"/>
    <w:rsid w:val="00A75A74"/>
    <w:rsid w:val="00A75DA6"/>
    <w:rsid w:val="00A761A4"/>
    <w:rsid w:val="00A76FDD"/>
    <w:rsid w:val="00A77215"/>
    <w:rsid w:val="00A77555"/>
    <w:rsid w:val="00A77A3B"/>
    <w:rsid w:val="00A77B84"/>
    <w:rsid w:val="00A802D6"/>
    <w:rsid w:val="00A8057C"/>
    <w:rsid w:val="00A80A15"/>
    <w:rsid w:val="00A80C67"/>
    <w:rsid w:val="00A8131B"/>
    <w:rsid w:val="00A81407"/>
    <w:rsid w:val="00A81A44"/>
    <w:rsid w:val="00A81E35"/>
    <w:rsid w:val="00A81F9A"/>
    <w:rsid w:val="00A827EC"/>
    <w:rsid w:val="00A82BEF"/>
    <w:rsid w:val="00A832C7"/>
    <w:rsid w:val="00A83984"/>
    <w:rsid w:val="00A83CCB"/>
    <w:rsid w:val="00A84030"/>
    <w:rsid w:val="00A849F7"/>
    <w:rsid w:val="00A84DD5"/>
    <w:rsid w:val="00A8511B"/>
    <w:rsid w:val="00A85292"/>
    <w:rsid w:val="00A8588F"/>
    <w:rsid w:val="00A85DB9"/>
    <w:rsid w:val="00A85FFF"/>
    <w:rsid w:val="00A860D6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324"/>
    <w:rsid w:val="00A9053F"/>
    <w:rsid w:val="00A90823"/>
    <w:rsid w:val="00A90A84"/>
    <w:rsid w:val="00A91156"/>
    <w:rsid w:val="00A9119C"/>
    <w:rsid w:val="00A913B5"/>
    <w:rsid w:val="00A914E9"/>
    <w:rsid w:val="00A91B6B"/>
    <w:rsid w:val="00A91DA2"/>
    <w:rsid w:val="00A9209B"/>
    <w:rsid w:val="00A92270"/>
    <w:rsid w:val="00A923D0"/>
    <w:rsid w:val="00A92468"/>
    <w:rsid w:val="00A926CB"/>
    <w:rsid w:val="00A92741"/>
    <w:rsid w:val="00A93199"/>
    <w:rsid w:val="00A93454"/>
    <w:rsid w:val="00A934CF"/>
    <w:rsid w:val="00A93618"/>
    <w:rsid w:val="00A936E7"/>
    <w:rsid w:val="00A938C2"/>
    <w:rsid w:val="00A939C4"/>
    <w:rsid w:val="00A943F8"/>
    <w:rsid w:val="00A946AF"/>
    <w:rsid w:val="00A9470B"/>
    <w:rsid w:val="00A9493B"/>
    <w:rsid w:val="00A94E46"/>
    <w:rsid w:val="00A95709"/>
    <w:rsid w:val="00A95903"/>
    <w:rsid w:val="00A95AD1"/>
    <w:rsid w:val="00A95C80"/>
    <w:rsid w:val="00A96184"/>
    <w:rsid w:val="00A9656A"/>
    <w:rsid w:val="00A96821"/>
    <w:rsid w:val="00A96C7C"/>
    <w:rsid w:val="00A96D89"/>
    <w:rsid w:val="00A96E89"/>
    <w:rsid w:val="00A97297"/>
    <w:rsid w:val="00A973C7"/>
    <w:rsid w:val="00A97420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1EF1"/>
    <w:rsid w:val="00AA2142"/>
    <w:rsid w:val="00AA22ED"/>
    <w:rsid w:val="00AA3022"/>
    <w:rsid w:val="00AA307C"/>
    <w:rsid w:val="00AA31F2"/>
    <w:rsid w:val="00AA33D9"/>
    <w:rsid w:val="00AA34B0"/>
    <w:rsid w:val="00AA34C2"/>
    <w:rsid w:val="00AA396B"/>
    <w:rsid w:val="00AA3B28"/>
    <w:rsid w:val="00AA43FD"/>
    <w:rsid w:val="00AA4517"/>
    <w:rsid w:val="00AA461B"/>
    <w:rsid w:val="00AA52D8"/>
    <w:rsid w:val="00AA5312"/>
    <w:rsid w:val="00AA5F25"/>
    <w:rsid w:val="00AA651F"/>
    <w:rsid w:val="00AA6C34"/>
    <w:rsid w:val="00AA6C97"/>
    <w:rsid w:val="00AA6F8D"/>
    <w:rsid w:val="00AA718F"/>
    <w:rsid w:val="00AA780C"/>
    <w:rsid w:val="00AA7934"/>
    <w:rsid w:val="00AA7C9B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110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2A9D"/>
    <w:rsid w:val="00AB3283"/>
    <w:rsid w:val="00AB3C9F"/>
    <w:rsid w:val="00AB3EBC"/>
    <w:rsid w:val="00AB4109"/>
    <w:rsid w:val="00AB45C5"/>
    <w:rsid w:val="00AB4B26"/>
    <w:rsid w:val="00AB4DE3"/>
    <w:rsid w:val="00AB51D4"/>
    <w:rsid w:val="00AB543B"/>
    <w:rsid w:val="00AB5A89"/>
    <w:rsid w:val="00AB6070"/>
    <w:rsid w:val="00AB63FA"/>
    <w:rsid w:val="00AB6448"/>
    <w:rsid w:val="00AB6E31"/>
    <w:rsid w:val="00AB6F81"/>
    <w:rsid w:val="00AB73CA"/>
    <w:rsid w:val="00AC0429"/>
    <w:rsid w:val="00AC107B"/>
    <w:rsid w:val="00AC12A9"/>
    <w:rsid w:val="00AC1672"/>
    <w:rsid w:val="00AC16AF"/>
    <w:rsid w:val="00AC18E9"/>
    <w:rsid w:val="00AC1910"/>
    <w:rsid w:val="00AC1ACB"/>
    <w:rsid w:val="00AC1B64"/>
    <w:rsid w:val="00AC1C57"/>
    <w:rsid w:val="00AC1CD0"/>
    <w:rsid w:val="00AC226F"/>
    <w:rsid w:val="00AC2A9B"/>
    <w:rsid w:val="00AC2ECA"/>
    <w:rsid w:val="00AC2FE2"/>
    <w:rsid w:val="00AC369D"/>
    <w:rsid w:val="00AC37FC"/>
    <w:rsid w:val="00AC3C89"/>
    <w:rsid w:val="00AC3F48"/>
    <w:rsid w:val="00AC401B"/>
    <w:rsid w:val="00AC401E"/>
    <w:rsid w:val="00AC41D2"/>
    <w:rsid w:val="00AC4935"/>
    <w:rsid w:val="00AC4A38"/>
    <w:rsid w:val="00AC4F06"/>
    <w:rsid w:val="00AC5129"/>
    <w:rsid w:val="00AC5153"/>
    <w:rsid w:val="00AC54BE"/>
    <w:rsid w:val="00AC584B"/>
    <w:rsid w:val="00AC59C9"/>
    <w:rsid w:val="00AC5A4D"/>
    <w:rsid w:val="00AC5B0E"/>
    <w:rsid w:val="00AC5EC6"/>
    <w:rsid w:val="00AC5F65"/>
    <w:rsid w:val="00AC5F9C"/>
    <w:rsid w:val="00AC63C9"/>
    <w:rsid w:val="00AC640E"/>
    <w:rsid w:val="00AC69BD"/>
    <w:rsid w:val="00AC6B61"/>
    <w:rsid w:val="00AC6BF6"/>
    <w:rsid w:val="00AC74F5"/>
    <w:rsid w:val="00AC75A2"/>
    <w:rsid w:val="00AC7640"/>
    <w:rsid w:val="00AC78BA"/>
    <w:rsid w:val="00AC7E94"/>
    <w:rsid w:val="00AC7E9C"/>
    <w:rsid w:val="00AD0084"/>
    <w:rsid w:val="00AD0346"/>
    <w:rsid w:val="00AD0476"/>
    <w:rsid w:val="00AD09A8"/>
    <w:rsid w:val="00AD1482"/>
    <w:rsid w:val="00AD1933"/>
    <w:rsid w:val="00AD1A20"/>
    <w:rsid w:val="00AD1D8D"/>
    <w:rsid w:val="00AD1F05"/>
    <w:rsid w:val="00AD2A9B"/>
    <w:rsid w:val="00AD2DA1"/>
    <w:rsid w:val="00AD2FA0"/>
    <w:rsid w:val="00AD31BE"/>
    <w:rsid w:val="00AD31D6"/>
    <w:rsid w:val="00AD3269"/>
    <w:rsid w:val="00AD352E"/>
    <w:rsid w:val="00AD3708"/>
    <w:rsid w:val="00AD3763"/>
    <w:rsid w:val="00AD3B8F"/>
    <w:rsid w:val="00AD4383"/>
    <w:rsid w:val="00AD4659"/>
    <w:rsid w:val="00AD4B6B"/>
    <w:rsid w:val="00AD4EE5"/>
    <w:rsid w:val="00AD5097"/>
    <w:rsid w:val="00AD518D"/>
    <w:rsid w:val="00AD5225"/>
    <w:rsid w:val="00AD5316"/>
    <w:rsid w:val="00AD5845"/>
    <w:rsid w:val="00AD5A6E"/>
    <w:rsid w:val="00AD62B5"/>
    <w:rsid w:val="00AD65D6"/>
    <w:rsid w:val="00AD6678"/>
    <w:rsid w:val="00AD66E2"/>
    <w:rsid w:val="00AD698F"/>
    <w:rsid w:val="00AD69D0"/>
    <w:rsid w:val="00AD6C5D"/>
    <w:rsid w:val="00AD6E4C"/>
    <w:rsid w:val="00AD702B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2D3F"/>
    <w:rsid w:val="00AE33AA"/>
    <w:rsid w:val="00AE358E"/>
    <w:rsid w:val="00AE37BF"/>
    <w:rsid w:val="00AE3B84"/>
    <w:rsid w:val="00AE3E10"/>
    <w:rsid w:val="00AE3F91"/>
    <w:rsid w:val="00AE4060"/>
    <w:rsid w:val="00AE42CF"/>
    <w:rsid w:val="00AE4363"/>
    <w:rsid w:val="00AE443A"/>
    <w:rsid w:val="00AE4730"/>
    <w:rsid w:val="00AE4A54"/>
    <w:rsid w:val="00AE554D"/>
    <w:rsid w:val="00AE55BD"/>
    <w:rsid w:val="00AE5966"/>
    <w:rsid w:val="00AE5C58"/>
    <w:rsid w:val="00AE610A"/>
    <w:rsid w:val="00AE61D7"/>
    <w:rsid w:val="00AE6648"/>
    <w:rsid w:val="00AE6B69"/>
    <w:rsid w:val="00AE6C59"/>
    <w:rsid w:val="00AE7BCE"/>
    <w:rsid w:val="00AE7FC4"/>
    <w:rsid w:val="00AF0267"/>
    <w:rsid w:val="00AF0D29"/>
    <w:rsid w:val="00AF0DF9"/>
    <w:rsid w:val="00AF1071"/>
    <w:rsid w:val="00AF13C0"/>
    <w:rsid w:val="00AF144F"/>
    <w:rsid w:val="00AF1948"/>
    <w:rsid w:val="00AF1988"/>
    <w:rsid w:val="00AF1F97"/>
    <w:rsid w:val="00AF21FD"/>
    <w:rsid w:val="00AF28C9"/>
    <w:rsid w:val="00AF291D"/>
    <w:rsid w:val="00AF2C12"/>
    <w:rsid w:val="00AF2ED9"/>
    <w:rsid w:val="00AF2FA7"/>
    <w:rsid w:val="00AF3246"/>
    <w:rsid w:val="00AF3947"/>
    <w:rsid w:val="00AF39BF"/>
    <w:rsid w:val="00AF3B12"/>
    <w:rsid w:val="00AF3DB7"/>
    <w:rsid w:val="00AF3E58"/>
    <w:rsid w:val="00AF3FCE"/>
    <w:rsid w:val="00AF4296"/>
    <w:rsid w:val="00AF43AF"/>
    <w:rsid w:val="00AF4A99"/>
    <w:rsid w:val="00AF4E49"/>
    <w:rsid w:val="00AF516E"/>
    <w:rsid w:val="00AF5246"/>
    <w:rsid w:val="00AF5602"/>
    <w:rsid w:val="00AF5811"/>
    <w:rsid w:val="00AF5D4E"/>
    <w:rsid w:val="00AF6047"/>
    <w:rsid w:val="00AF6AD8"/>
    <w:rsid w:val="00AF751F"/>
    <w:rsid w:val="00AF75C7"/>
    <w:rsid w:val="00AF78D5"/>
    <w:rsid w:val="00AF79A4"/>
    <w:rsid w:val="00AF7A15"/>
    <w:rsid w:val="00AF7D31"/>
    <w:rsid w:val="00AF7E85"/>
    <w:rsid w:val="00B001C5"/>
    <w:rsid w:val="00B008EC"/>
    <w:rsid w:val="00B00DFD"/>
    <w:rsid w:val="00B01081"/>
    <w:rsid w:val="00B013D3"/>
    <w:rsid w:val="00B013EA"/>
    <w:rsid w:val="00B016D1"/>
    <w:rsid w:val="00B01A22"/>
    <w:rsid w:val="00B01BAE"/>
    <w:rsid w:val="00B01D9F"/>
    <w:rsid w:val="00B02876"/>
    <w:rsid w:val="00B0317F"/>
    <w:rsid w:val="00B0326C"/>
    <w:rsid w:val="00B0387E"/>
    <w:rsid w:val="00B038FE"/>
    <w:rsid w:val="00B03CBE"/>
    <w:rsid w:val="00B03EAE"/>
    <w:rsid w:val="00B043BA"/>
    <w:rsid w:val="00B044A3"/>
    <w:rsid w:val="00B04A76"/>
    <w:rsid w:val="00B04C8F"/>
    <w:rsid w:val="00B04E01"/>
    <w:rsid w:val="00B05385"/>
    <w:rsid w:val="00B056F3"/>
    <w:rsid w:val="00B05A8F"/>
    <w:rsid w:val="00B05C4C"/>
    <w:rsid w:val="00B05FD6"/>
    <w:rsid w:val="00B061FB"/>
    <w:rsid w:val="00B06670"/>
    <w:rsid w:val="00B06CB1"/>
    <w:rsid w:val="00B07016"/>
    <w:rsid w:val="00B077D5"/>
    <w:rsid w:val="00B078F1"/>
    <w:rsid w:val="00B103A6"/>
    <w:rsid w:val="00B10C1B"/>
    <w:rsid w:val="00B110B6"/>
    <w:rsid w:val="00B114D0"/>
    <w:rsid w:val="00B118FC"/>
    <w:rsid w:val="00B11A4E"/>
    <w:rsid w:val="00B11DBF"/>
    <w:rsid w:val="00B12112"/>
    <w:rsid w:val="00B128D3"/>
    <w:rsid w:val="00B12D7F"/>
    <w:rsid w:val="00B13185"/>
    <w:rsid w:val="00B131A3"/>
    <w:rsid w:val="00B132F0"/>
    <w:rsid w:val="00B1341B"/>
    <w:rsid w:val="00B1345D"/>
    <w:rsid w:val="00B135E3"/>
    <w:rsid w:val="00B13899"/>
    <w:rsid w:val="00B140A5"/>
    <w:rsid w:val="00B145EE"/>
    <w:rsid w:val="00B148DA"/>
    <w:rsid w:val="00B14A50"/>
    <w:rsid w:val="00B15B00"/>
    <w:rsid w:val="00B15C03"/>
    <w:rsid w:val="00B15D7B"/>
    <w:rsid w:val="00B161BC"/>
    <w:rsid w:val="00B161F6"/>
    <w:rsid w:val="00B168CC"/>
    <w:rsid w:val="00B175C0"/>
    <w:rsid w:val="00B17953"/>
    <w:rsid w:val="00B17BE4"/>
    <w:rsid w:val="00B17F62"/>
    <w:rsid w:val="00B2030F"/>
    <w:rsid w:val="00B20322"/>
    <w:rsid w:val="00B20B8B"/>
    <w:rsid w:val="00B20F37"/>
    <w:rsid w:val="00B211D9"/>
    <w:rsid w:val="00B2142E"/>
    <w:rsid w:val="00B21615"/>
    <w:rsid w:val="00B21641"/>
    <w:rsid w:val="00B21707"/>
    <w:rsid w:val="00B21764"/>
    <w:rsid w:val="00B2177F"/>
    <w:rsid w:val="00B2189F"/>
    <w:rsid w:val="00B22F4E"/>
    <w:rsid w:val="00B2360F"/>
    <w:rsid w:val="00B23746"/>
    <w:rsid w:val="00B23B42"/>
    <w:rsid w:val="00B246DF"/>
    <w:rsid w:val="00B2499E"/>
    <w:rsid w:val="00B24A55"/>
    <w:rsid w:val="00B24EE3"/>
    <w:rsid w:val="00B24F37"/>
    <w:rsid w:val="00B25285"/>
    <w:rsid w:val="00B252C7"/>
    <w:rsid w:val="00B25350"/>
    <w:rsid w:val="00B25AC7"/>
    <w:rsid w:val="00B25C7D"/>
    <w:rsid w:val="00B25DF8"/>
    <w:rsid w:val="00B26EE3"/>
    <w:rsid w:val="00B27382"/>
    <w:rsid w:val="00B27A94"/>
    <w:rsid w:val="00B27F11"/>
    <w:rsid w:val="00B301F5"/>
    <w:rsid w:val="00B30567"/>
    <w:rsid w:val="00B30DA5"/>
    <w:rsid w:val="00B31B9F"/>
    <w:rsid w:val="00B31F2A"/>
    <w:rsid w:val="00B325E8"/>
    <w:rsid w:val="00B32C25"/>
    <w:rsid w:val="00B3367F"/>
    <w:rsid w:val="00B33FFD"/>
    <w:rsid w:val="00B34044"/>
    <w:rsid w:val="00B34230"/>
    <w:rsid w:val="00B34592"/>
    <w:rsid w:val="00B34697"/>
    <w:rsid w:val="00B346CB"/>
    <w:rsid w:val="00B34A24"/>
    <w:rsid w:val="00B34D2D"/>
    <w:rsid w:val="00B34F86"/>
    <w:rsid w:val="00B35206"/>
    <w:rsid w:val="00B35511"/>
    <w:rsid w:val="00B35947"/>
    <w:rsid w:val="00B3597A"/>
    <w:rsid w:val="00B35EB4"/>
    <w:rsid w:val="00B36469"/>
    <w:rsid w:val="00B364FA"/>
    <w:rsid w:val="00B36691"/>
    <w:rsid w:val="00B3675E"/>
    <w:rsid w:val="00B36919"/>
    <w:rsid w:val="00B371F5"/>
    <w:rsid w:val="00B378FB"/>
    <w:rsid w:val="00B37C85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D19"/>
    <w:rsid w:val="00B41F10"/>
    <w:rsid w:val="00B42052"/>
    <w:rsid w:val="00B42510"/>
    <w:rsid w:val="00B43304"/>
    <w:rsid w:val="00B434B5"/>
    <w:rsid w:val="00B43987"/>
    <w:rsid w:val="00B43B63"/>
    <w:rsid w:val="00B43C4B"/>
    <w:rsid w:val="00B43F06"/>
    <w:rsid w:val="00B44195"/>
    <w:rsid w:val="00B44541"/>
    <w:rsid w:val="00B44844"/>
    <w:rsid w:val="00B449CD"/>
    <w:rsid w:val="00B449F6"/>
    <w:rsid w:val="00B45224"/>
    <w:rsid w:val="00B4530E"/>
    <w:rsid w:val="00B45404"/>
    <w:rsid w:val="00B4563C"/>
    <w:rsid w:val="00B4568B"/>
    <w:rsid w:val="00B4586C"/>
    <w:rsid w:val="00B459A7"/>
    <w:rsid w:val="00B45EC4"/>
    <w:rsid w:val="00B467B8"/>
    <w:rsid w:val="00B4694D"/>
    <w:rsid w:val="00B46B1D"/>
    <w:rsid w:val="00B46D21"/>
    <w:rsid w:val="00B46DD5"/>
    <w:rsid w:val="00B473ED"/>
    <w:rsid w:val="00B477A9"/>
    <w:rsid w:val="00B47893"/>
    <w:rsid w:val="00B47D75"/>
    <w:rsid w:val="00B50303"/>
    <w:rsid w:val="00B50596"/>
    <w:rsid w:val="00B5082C"/>
    <w:rsid w:val="00B50E82"/>
    <w:rsid w:val="00B510D2"/>
    <w:rsid w:val="00B51187"/>
    <w:rsid w:val="00B513B7"/>
    <w:rsid w:val="00B51705"/>
    <w:rsid w:val="00B51852"/>
    <w:rsid w:val="00B5278E"/>
    <w:rsid w:val="00B528DF"/>
    <w:rsid w:val="00B52B37"/>
    <w:rsid w:val="00B52D35"/>
    <w:rsid w:val="00B532A2"/>
    <w:rsid w:val="00B53572"/>
    <w:rsid w:val="00B535DF"/>
    <w:rsid w:val="00B53631"/>
    <w:rsid w:val="00B53F98"/>
    <w:rsid w:val="00B5402B"/>
    <w:rsid w:val="00B5427B"/>
    <w:rsid w:val="00B5429C"/>
    <w:rsid w:val="00B549F3"/>
    <w:rsid w:val="00B54E35"/>
    <w:rsid w:val="00B5524B"/>
    <w:rsid w:val="00B5573D"/>
    <w:rsid w:val="00B557B8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1CF"/>
    <w:rsid w:val="00B604C7"/>
    <w:rsid w:val="00B605D8"/>
    <w:rsid w:val="00B60A96"/>
    <w:rsid w:val="00B60D73"/>
    <w:rsid w:val="00B60EF3"/>
    <w:rsid w:val="00B612E4"/>
    <w:rsid w:val="00B615C9"/>
    <w:rsid w:val="00B628A4"/>
    <w:rsid w:val="00B628B3"/>
    <w:rsid w:val="00B628B4"/>
    <w:rsid w:val="00B62918"/>
    <w:rsid w:val="00B631E4"/>
    <w:rsid w:val="00B6328A"/>
    <w:rsid w:val="00B635AC"/>
    <w:rsid w:val="00B63A95"/>
    <w:rsid w:val="00B63B1D"/>
    <w:rsid w:val="00B63E2E"/>
    <w:rsid w:val="00B646C8"/>
    <w:rsid w:val="00B647A2"/>
    <w:rsid w:val="00B64814"/>
    <w:rsid w:val="00B64D6F"/>
    <w:rsid w:val="00B64DA5"/>
    <w:rsid w:val="00B64E31"/>
    <w:rsid w:val="00B654B2"/>
    <w:rsid w:val="00B65A56"/>
    <w:rsid w:val="00B65ED1"/>
    <w:rsid w:val="00B660DE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13F"/>
    <w:rsid w:val="00B705CF"/>
    <w:rsid w:val="00B70A8C"/>
    <w:rsid w:val="00B70D2F"/>
    <w:rsid w:val="00B71B7A"/>
    <w:rsid w:val="00B71DDC"/>
    <w:rsid w:val="00B72B0D"/>
    <w:rsid w:val="00B72C2B"/>
    <w:rsid w:val="00B72D52"/>
    <w:rsid w:val="00B73023"/>
    <w:rsid w:val="00B73199"/>
    <w:rsid w:val="00B731C8"/>
    <w:rsid w:val="00B73329"/>
    <w:rsid w:val="00B7333A"/>
    <w:rsid w:val="00B733B0"/>
    <w:rsid w:val="00B73489"/>
    <w:rsid w:val="00B73884"/>
    <w:rsid w:val="00B738E5"/>
    <w:rsid w:val="00B740B7"/>
    <w:rsid w:val="00B74601"/>
    <w:rsid w:val="00B74C37"/>
    <w:rsid w:val="00B74ED8"/>
    <w:rsid w:val="00B752EB"/>
    <w:rsid w:val="00B75383"/>
    <w:rsid w:val="00B754B2"/>
    <w:rsid w:val="00B75711"/>
    <w:rsid w:val="00B75860"/>
    <w:rsid w:val="00B7649F"/>
    <w:rsid w:val="00B765CF"/>
    <w:rsid w:val="00B76853"/>
    <w:rsid w:val="00B7764D"/>
    <w:rsid w:val="00B80032"/>
    <w:rsid w:val="00B80696"/>
    <w:rsid w:val="00B80903"/>
    <w:rsid w:val="00B80C21"/>
    <w:rsid w:val="00B810DD"/>
    <w:rsid w:val="00B81660"/>
    <w:rsid w:val="00B817A7"/>
    <w:rsid w:val="00B81A45"/>
    <w:rsid w:val="00B822F0"/>
    <w:rsid w:val="00B827FB"/>
    <w:rsid w:val="00B832C8"/>
    <w:rsid w:val="00B833FD"/>
    <w:rsid w:val="00B8344C"/>
    <w:rsid w:val="00B83509"/>
    <w:rsid w:val="00B83522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654"/>
    <w:rsid w:val="00B85993"/>
    <w:rsid w:val="00B85B4F"/>
    <w:rsid w:val="00B85DFF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13A1"/>
    <w:rsid w:val="00B914D1"/>
    <w:rsid w:val="00B916DA"/>
    <w:rsid w:val="00B91764"/>
    <w:rsid w:val="00B91D86"/>
    <w:rsid w:val="00B925BA"/>
    <w:rsid w:val="00B9322F"/>
    <w:rsid w:val="00B9383A"/>
    <w:rsid w:val="00B93D5A"/>
    <w:rsid w:val="00B93F7D"/>
    <w:rsid w:val="00B9435C"/>
    <w:rsid w:val="00B94631"/>
    <w:rsid w:val="00B948F4"/>
    <w:rsid w:val="00B94E7C"/>
    <w:rsid w:val="00B9507D"/>
    <w:rsid w:val="00B95131"/>
    <w:rsid w:val="00B9565F"/>
    <w:rsid w:val="00B9642D"/>
    <w:rsid w:val="00B965E1"/>
    <w:rsid w:val="00B966A4"/>
    <w:rsid w:val="00B96957"/>
    <w:rsid w:val="00B96BB8"/>
    <w:rsid w:val="00B97282"/>
    <w:rsid w:val="00B9736F"/>
    <w:rsid w:val="00B975E9"/>
    <w:rsid w:val="00B9763E"/>
    <w:rsid w:val="00B9776E"/>
    <w:rsid w:val="00B97869"/>
    <w:rsid w:val="00BA0D25"/>
    <w:rsid w:val="00BA0EBC"/>
    <w:rsid w:val="00BA0F8D"/>
    <w:rsid w:val="00BA13DA"/>
    <w:rsid w:val="00BA1557"/>
    <w:rsid w:val="00BA1BFB"/>
    <w:rsid w:val="00BA2EAC"/>
    <w:rsid w:val="00BA2EB6"/>
    <w:rsid w:val="00BA374E"/>
    <w:rsid w:val="00BA3DD1"/>
    <w:rsid w:val="00BA4007"/>
    <w:rsid w:val="00BA4636"/>
    <w:rsid w:val="00BA46E2"/>
    <w:rsid w:val="00BA4A3D"/>
    <w:rsid w:val="00BA4C4D"/>
    <w:rsid w:val="00BA4EEA"/>
    <w:rsid w:val="00BA55B3"/>
    <w:rsid w:val="00BA6026"/>
    <w:rsid w:val="00BA60B0"/>
    <w:rsid w:val="00BA6496"/>
    <w:rsid w:val="00BA661D"/>
    <w:rsid w:val="00BA6705"/>
    <w:rsid w:val="00BA6B53"/>
    <w:rsid w:val="00BA6BF6"/>
    <w:rsid w:val="00BA7500"/>
    <w:rsid w:val="00BB11FE"/>
    <w:rsid w:val="00BB151F"/>
    <w:rsid w:val="00BB172A"/>
    <w:rsid w:val="00BB194A"/>
    <w:rsid w:val="00BB196F"/>
    <w:rsid w:val="00BB1A1E"/>
    <w:rsid w:val="00BB201F"/>
    <w:rsid w:val="00BB2038"/>
    <w:rsid w:val="00BB293B"/>
    <w:rsid w:val="00BB2A47"/>
    <w:rsid w:val="00BB2C42"/>
    <w:rsid w:val="00BB2DF2"/>
    <w:rsid w:val="00BB303B"/>
    <w:rsid w:val="00BB316D"/>
    <w:rsid w:val="00BB31F1"/>
    <w:rsid w:val="00BB3309"/>
    <w:rsid w:val="00BB335F"/>
    <w:rsid w:val="00BB34B5"/>
    <w:rsid w:val="00BB36BB"/>
    <w:rsid w:val="00BB3BB9"/>
    <w:rsid w:val="00BB3C1E"/>
    <w:rsid w:val="00BB3E8B"/>
    <w:rsid w:val="00BB3F79"/>
    <w:rsid w:val="00BB4882"/>
    <w:rsid w:val="00BB49B8"/>
    <w:rsid w:val="00BB5150"/>
    <w:rsid w:val="00BB62B1"/>
    <w:rsid w:val="00BB67D1"/>
    <w:rsid w:val="00BB68CC"/>
    <w:rsid w:val="00BB6AAB"/>
    <w:rsid w:val="00BB6AB3"/>
    <w:rsid w:val="00BB6C7F"/>
    <w:rsid w:val="00BB6CA1"/>
    <w:rsid w:val="00BB77C7"/>
    <w:rsid w:val="00BB793A"/>
    <w:rsid w:val="00BB7DC7"/>
    <w:rsid w:val="00BB7E6E"/>
    <w:rsid w:val="00BC0297"/>
    <w:rsid w:val="00BC0470"/>
    <w:rsid w:val="00BC057C"/>
    <w:rsid w:val="00BC074A"/>
    <w:rsid w:val="00BC0DAC"/>
    <w:rsid w:val="00BC168F"/>
    <w:rsid w:val="00BC1B5D"/>
    <w:rsid w:val="00BC1B6D"/>
    <w:rsid w:val="00BC1F55"/>
    <w:rsid w:val="00BC20AF"/>
    <w:rsid w:val="00BC219C"/>
    <w:rsid w:val="00BC22B3"/>
    <w:rsid w:val="00BC29A3"/>
    <w:rsid w:val="00BC2C7C"/>
    <w:rsid w:val="00BC2CF8"/>
    <w:rsid w:val="00BC2D4E"/>
    <w:rsid w:val="00BC2E7A"/>
    <w:rsid w:val="00BC3EB9"/>
    <w:rsid w:val="00BC47D3"/>
    <w:rsid w:val="00BC4A94"/>
    <w:rsid w:val="00BC4B4D"/>
    <w:rsid w:val="00BC4E0B"/>
    <w:rsid w:val="00BC5964"/>
    <w:rsid w:val="00BC59D0"/>
    <w:rsid w:val="00BC5B5A"/>
    <w:rsid w:val="00BC5BF6"/>
    <w:rsid w:val="00BC6031"/>
    <w:rsid w:val="00BC628E"/>
    <w:rsid w:val="00BC63C3"/>
    <w:rsid w:val="00BC6535"/>
    <w:rsid w:val="00BC69FC"/>
    <w:rsid w:val="00BC6C5F"/>
    <w:rsid w:val="00BC77E7"/>
    <w:rsid w:val="00BD07C1"/>
    <w:rsid w:val="00BD08A2"/>
    <w:rsid w:val="00BD0D70"/>
    <w:rsid w:val="00BD13D3"/>
    <w:rsid w:val="00BD1693"/>
    <w:rsid w:val="00BD17ED"/>
    <w:rsid w:val="00BD2248"/>
    <w:rsid w:val="00BD2376"/>
    <w:rsid w:val="00BD2A6D"/>
    <w:rsid w:val="00BD2FCB"/>
    <w:rsid w:val="00BD34A1"/>
    <w:rsid w:val="00BD3EC5"/>
    <w:rsid w:val="00BD47F5"/>
    <w:rsid w:val="00BD4E18"/>
    <w:rsid w:val="00BD4F1B"/>
    <w:rsid w:val="00BD528A"/>
    <w:rsid w:val="00BD5512"/>
    <w:rsid w:val="00BD57EA"/>
    <w:rsid w:val="00BD679F"/>
    <w:rsid w:val="00BD6B73"/>
    <w:rsid w:val="00BD71DA"/>
    <w:rsid w:val="00BD7AF1"/>
    <w:rsid w:val="00BD7BB6"/>
    <w:rsid w:val="00BD7C7B"/>
    <w:rsid w:val="00BD7CF9"/>
    <w:rsid w:val="00BE04FB"/>
    <w:rsid w:val="00BE08DC"/>
    <w:rsid w:val="00BE1CA6"/>
    <w:rsid w:val="00BE1DA2"/>
    <w:rsid w:val="00BE1DE7"/>
    <w:rsid w:val="00BE222B"/>
    <w:rsid w:val="00BE284A"/>
    <w:rsid w:val="00BE2985"/>
    <w:rsid w:val="00BE2A0C"/>
    <w:rsid w:val="00BE2B85"/>
    <w:rsid w:val="00BE2F4C"/>
    <w:rsid w:val="00BE33F3"/>
    <w:rsid w:val="00BE377E"/>
    <w:rsid w:val="00BE381E"/>
    <w:rsid w:val="00BE3AE4"/>
    <w:rsid w:val="00BE4489"/>
    <w:rsid w:val="00BE48F8"/>
    <w:rsid w:val="00BE4B11"/>
    <w:rsid w:val="00BE4B78"/>
    <w:rsid w:val="00BE5761"/>
    <w:rsid w:val="00BE625A"/>
    <w:rsid w:val="00BE6555"/>
    <w:rsid w:val="00BE6ABD"/>
    <w:rsid w:val="00BE6B0A"/>
    <w:rsid w:val="00BE6B8F"/>
    <w:rsid w:val="00BE6C32"/>
    <w:rsid w:val="00BE6E9A"/>
    <w:rsid w:val="00BE6FF6"/>
    <w:rsid w:val="00BE717A"/>
    <w:rsid w:val="00BE7A51"/>
    <w:rsid w:val="00BE7A61"/>
    <w:rsid w:val="00BE7BEB"/>
    <w:rsid w:val="00BE7FEC"/>
    <w:rsid w:val="00BE7FF8"/>
    <w:rsid w:val="00BF03DE"/>
    <w:rsid w:val="00BF08A8"/>
    <w:rsid w:val="00BF0B8F"/>
    <w:rsid w:val="00BF0C6F"/>
    <w:rsid w:val="00BF1292"/>
    <w:rsid w:val="00BF15C6"/>
    <w:rsid w:val="00BF1D36"/>
    <w:rsid w:val="00BF1F4E"/>
    <w:rsid w:val="00BF2483"/>
    <w:rsid w:val="00BF2685"/>
    <w:rsid w:val="00BF28B6"/>
    <w:rsid w:val="00BF2A6B"/>
    <w:rsid w:val="00BF2B11"/>
    <w:rsid w:val="00BF3314"/>
    <w:rsid w:val="00BF339C"/>
    <w:rsid w:val="00BF3BCF"/>
    <w:rsid w:val="00BF3BE7"/>
    <w:rsid w:val="00BF3CB7"/>
    <w:rsid w:val="00BF40BA"/>
    <w:rsid w:val="00BF43C1"/>
    <w:rsid w:val="00BF43F7"/>
    <w:rsid w:val="00BF4519"/>
    <w:rsid w:val="00BF452F"/>
    <w:rsid w:val="00BF47D0"/>
    <w:rsid w:val="00BF4D62"/>
    <w:rsid w:val="00BF5764"/>
    <w:rsid w:val="00BF57B0"/>
    <w:rsid w:val="00BF59CA"/>
    <w:rsid w:val="00BF5B9F"/>
    <w:rsid w:val="00BF5F2F"/>
    <w:rsid w:val="00BF6361"/>
    <w:rsid w:val="00BF6830"/>
    <w:rsid w:val="00BF68A3"/>
    <w:rsid w:val="00BF69A7"/>
    <w:rsid w:val="00BF6E83"/>
    <w:rsid w:val="00BF708B"/>
    <w:rsid w:val="00BF70C7"/>
    <w:rsid w:val="00BF736D"/>
    <w:rsid w:val="00BF7BC2"/>
    <w:rsid w:val="00C002C6"/>
    <w:rsid w:val="00C00338"/>
    <w:rsid w:val="00C00B2F"/>
    <w:rsid w:val="00C00C67"/>
    <w:rsid w:val="00C0182B"/>
    <w:rsid w:val="00C01835"/>
    <w:rsid w:val="00C01840"/>
    <w:rsid w:val="00C020A3"/>
    <w:rsid w:val="00C03057"/>
    <w:rsid w:val="00C0307B"/>
    <w:rsid w:val="00C03322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0EE"/>
    <w:rsid w:val="00C052EA"/>
    <w:rsid w:val="00C057E1"/>
    <w:rsid w:val="00C05869"/>
    <w:rsid w:val="00C05C3B"/>
    <w:rsid w:val="00C05F77"/>
    <w:rsid w:val="00C0628D"/>
    <w:rsid w:val="00C066CD"/>
    <w:rsid w:val="00C0680B"/>
    <w:rsid w:val="00C068EB"/>
    <w:rsid w:val="00C071CC"/>
    <w:rsid w:val="00C07407"/>
    <w:rsid w:val="00C07E8C"/>
    <w:rsid w:val="00C07E90"/>
    <w:rsid w:val="00C10067"/>
    <w:rsid w:val="00C10EE0"/>
    <w:rsid w:val="00C11480"/>
    <w:rsid w:val="00C11794"/>
    <w:rsid w:val="00C11D2B"/>
    <w:rsid w:val="00C11FA4"/>
    <w:rsid w:val="00C1234A"/>
    <w:rsid w:val="00C12397"/>
    <w:rsid w:val="00C125A1"/>
    <w:rsid w:val="00C136FB"/>
    <w:rsid w:val="00C13823"/>
    <w:rsid w:val="00C142DA"/>
    <w:rsid w:val="00C148C2"/>
    <w:rsid w:val="00C15D24"/>
    <w:rsid w:val="00C15D8E"/>
    <w:rsid w:val="00C16C15"/>
    <w:rsid w:val="00C16E8A"/>
    <w:rsid w:val="00C1746B"/>
    <w:rsid w:val="00C178AB"/>
    <w:rsid w:val="00C17924"/>
    <w:rsid w:val="00C17DDA"/>
    <w:rsid w:val="00C2022F"/>
    <w:rsid w:val="00C203C0"/>
    <w:rsid w:val="00C204CC"/>
    <w:rsid w:val="00C206AE"/>
    <w:rsid w:val="00C20748"/>
    <w:rsid w:val="00C21028"/>
    <w:rsid w:val="00C2132A"/>
    <w:rsid w:val="00C216A1"/>
    <w:rsid w:val="00C2177D"/>
    <w:rsid w:val="00C21820"/>
    <w:rsid w:val="00C21CBE"/>
    <w:rsid w:val="00C21FB2"/>
    <w:rsid w:val="00C226EE"/>
    <w:rsid w:val="00C22911"/>
    <w:rsid w:val="00C22EB4"/>
    <w:rsid w:val="00C236E8"/>
    <w:rsid w:val="00C237D1"/>
    <w:rsid w:val="00C23B16"/>
    <w:rsid w:val="00C23E99"/>
    <w:rsid w:val="00C24177"/>
    <w:rsid w:val="00C241DD"/>
    <w:rsid w:val="00C2460F"/>
    <w:rsid w:val="00C24789"/>
    <w:rsid w:val="00C25142"/>
    <w:rsid w:val="00C25162"/>
    <w:rsid w:val="00C2526E"/>
    <w:rsid w:val="00C252E9"/>
    <w:rsid w:val="00C2544C"/>
    <w:rsid w:val="00C2555B"/>
    <w:rsid w:val="00C26379"/>
    <w:rsid w:val="00C2653B"/>
    <w:rsid w:val="00C26913"/>
    <w:rsid w:val="00C26916"/>
    <w:rsid w:val="00C26E58"/>
    <w:rsid w:val="00C27103"/>
    <w:rsid w:val="00C27303"/>
    <w:rsid w:val="00C3067E"/>
    <w:rsid w:val="00C3086E"/>
    <w:rsid w:val="00C30B72"/>
    <w:rsid w:val="00C31060"/>
    <w:rsid w:val="00C31262"/>
    <w:rsid w:val="00C312EA"/>
    <w:rsid w:val="00C31836"/>
    <w:rsid w:val="00C319FC"/>
    <w:rsid w:val="00C31E88"/>
    <w:rsid w:val="00C32D7E"/>
    <w:rsid w:val="00C33321"/>
    <w:rsid w:val="00C334F4"/>
    <w:rsid w:val="00C33543"/>
    <w:rsid w:val="00C337FA"/>
    <w:rsid w:val="00C338B8"/>
    <w:rsid w:val="00C33CD5"/>
    <w:rsid w:val="00C33EEF"/>
    <w:rsid w:val="00C34CE8"/>
    <w:rsid w:val="00C34CFF"/>
    <w:rsid w:val="00C35192"/>
    <w:rsid w:val="00C351E7"/>
    <w:rsid w:val="00C35237"/>
    <w:rsid w:val="00C35B4C"/>
    <w:rsid w:val="00C35BC9"/>
    <w:rsid w:val="00C35C54"/>
    <w:rsid w:val="00C35C85"/>
    <w:rsid w:val="00C361B8"/>
    <w:rsid w:val="00C3675A"/>
    <w:rsid w:val="00C36A3A"/>
    <w:rsid w:val="00C36BAE"/>
    <w:rsid w:val="00C379E8"/>
    <w:rsid w:val="00C37D25"/>
    <w:rsid w:val="00C37FF2"/>
    <w:rsid w:val="00C40359"/>
    <w:rsid w:val="00C40871"/>
    <w:rsid w:val="00C4103B"/>
    <w:rsid w:val="00C4133D"/>
    <w:rsid w:val="00C419A6"/>
    <w:rsid w:val="00C423E1"/>
    <w:rsid w:val="00C42781"/>
    <w:rsid w:val="00C42B27"/>
    <w:rsid w:val="00C42C3D"/>
    <w:rsid w:val="00C42E71"/>
    <w:rsid w:val="00C42FE0"/>
    <w:rsid w:val="00C43521"/>
    <w:rsid w:val="00C43C6F"/>
    <w:rsid w:val="00C43CC8"/>
    <w:rsid w:val="00C43D37"/>
    <w:rsid w:val="00C44241"/>
    <w:rsid w:val="00C44682"/>
    <w:rsid w:val="00C44893"/>
    <w:rsid w:val="00C44AB9"/>
    <w:rsid w:val="00C44C50"/>
    <w:rsid w:val="00C44D81"/>
    <w:rsid w:val="00C44E00"/>
    <w:rsid w:val="00C44FCE"/>
    <w:rsid w:val="00C453B6"/>
    <w:rsid w:val="00C45826"/>
    <w:rsid w:val="00C45EDB"/>
    <w:rsid w:val="00C46637"/>
    <w:rsid w:val="00C4691E"/>
    <w:rsid w:val="00C474DC"/>
    <w:rsid w:val="00C4753D"/>
    <w:rsid w:val="00C476D2"/>
    <w:rsid w:val="00C478B2"/>
    <w:rsid w:val="00C478FB"/>
    <w:rsid w:val="00C50895"/>
    <w:rsid w:val="00C50910"/>
    <w:rsid w:val="00C50961"/>
    <w:rsid w:val="00C5103B"/>
    <w:rsid w:val="00C516F6"/>
    <w:rsid w:val="00C51836"/>
    <w:rsid w:val="00C51842"/>
    <w:rsid w:val="00C51BFC"/>
    <w:rsid w:val="00C51D1E"/>
    <w:rsid w:val="00C52AB6"/>
    <w:rsid w:val="00C52B21"/>
    <w:rsid w:val="00C52DBA"/>
    <w:rsid w:val="00C535C5"/>
    <w:rsid w:val="00C53860"/>
    <w:rsid w:val="00C542CA"/>
    <w:rsid w:val="00C5480A"/>
    <w:rsid w:val="00C557FA"/>
    <w:rsid w:val="00C565F1"/>
    <w:rsid w:val="00C56783"/>
    <w:rsid w:val="00C57A10"/>
    <w:rsid w:val="00C57A9E"/>
    <w:rsid w:val="00C57DB1"/>
    <w:rsid w:val="00C57DBC"/>
    <w:rsid w:val="00C60053"/>
    <w:rsid w:val="00C6012E"/>
    <w:rsid w:val="00C602CA"/>
    <w:rsid w:val="00C604D4"/>
    <w:rsid w:val="00C6050C"/>
    <w:rsid w:val="00C607AD"/>
    <w:rsid w:val="00C609DC"/>
    <w:rsid w:val="00C60F9C"/>
    <w:rsid w:val="00C617B9"/>
    <w:rsid w:val="00C61E17"/>
    <w:rsid w:val="00C6201E"/>
    <w:rsid w:val="00C62123"/>
    <w:rsid w:val="00C626EA"/>
    <w:rsid w:val="00C62917"/>
    <w:rsid w:val="00C62C45"/>
    <w:rsid w:val="00C62E23"/>
    <w:rsid w:val="00C62F4D"/>
    <w:rsid w:val="00C63411"/>
    <w:rsid w:val="00C63A46"/>
    <w:rsid w:val="00C63F97"/>
    <w:rsid w:val="00C64048"/>
    <w:rsid w:val="00C64789"/>
    <w:rsid w:val="00C64A6C"/>
    <w:rsid w:val="00C64E37"/>
    <w:rsid w:val="00C6528A"/>
    <w:rsid w:val="00C652E5"/>
    <w:rsid w:val="00C65423"/>
    <w:rsid w:val="00C6554D"/>
    <w:rsid w:val="00C657C2"/>
    <w:rsid w:val="00C65C38"/>
    <w:rsid w:val="00C65C41"/>
    <w:rsid w:val="00C65EF8"/>
    <w:rsid w:val="00C66FEA"/>
    <w:rsid w:val="00C670B2"/>
    <w:rsid w:val="00C67F28"/>
    <w:rsid w:val="00C70374"/>
    <w:rsid w:val="00C70490"/>
    <w:rsid w:val="00C70AB7"/>
    <w:rsid w:val="00C70D66"/>
    <w:rsid w:val="00C70E62"/>
    <w:rsid w:val="00C70E94"/>
    <w:rsid w:val="00C70EE7"/>
    <w:rsid w:val="00C711D8"/>
    <w:rsid w:val="00C7128A"/>
    <w:rsid w:val="00C71B66"/>
    <w:rsid w:val="00C72296"/>
    <w:rsid w:val="00C72391"/>
    <w:rsid w:val="00C72C93"/>
    <w:rsid w:val="00C72D7A"/>
    <w:rsid w:val="00C73380"/>
    <w:rsid w:val="00C73C38"/>
    <w:rsid w:val="00C73D11"/>
    <w:rsid w:val="00C73F81"/>
    <w:rsid w:val="00C74060"/>
    <w:rsid w:val="00C742FE"/>
    <w:rsid w:val="00C74355"/>
    <w:rsid w:val="00C74535"/>
    <w:rsid w:val="00C747E0"/>
    <w:rsid w:val="00C74A39"/>
    <w:rsid w:val="00C74DA9"/>
    <w:rsid w:val="00C752C9"/>
    <w:rsid w:val="00C7534A"/>
    <w:rsid w:val="00C7564A"/>
    <w:rsid w:val="00C75961"/>
    <w:rsid w:val="00C75992"/>
    <w:rsid w:val="00C75AA1"/>
    <w:rsid w:val="00C75AF2"/>
    <w:rsid w:val="00C75D5E"/>
    <w:rsid w:val="00C75D73"/>
    <w:rsid w:val="00C760C0"/>
    <w:rsid w:val="00C76141"/>
    <w:rsid w:val="00C7644D"/>
    <w:rsid w:val="00C766DA"/>
    <w:rsid w:val="00C76AFD"/>
    <w:rsid w:val="00C76E4B"/>
    <w:rsid w:val="00C772B2"/>
    <w:rsid w:val="00C7751B"/>
    <w:rsid w:val="00C77897"/>
    <w:rsid w:val="00C77925"/>
    <w:rsid w:val="00C7798C"/>
    <w:rsid w:val="00C803C3"/>
    <w:rsid w:val="00C80EBA"/>
    <w:rsid w:val="00C811EE"/>
    <w:rsid w:val="00C81A1F"/>
    <w:rsid w:val="00C820C3"/>
    <w:rsid w:val="00C82185"/>
    <w:rsid w:val="00C821FA"/>
    <w:rsid w:val="00C825FB"/>
    <w:rsid w:val="00C82643"/>
    <w:rsid w:val="00C827C0"/>
    <w:rsid w:val="00C82AA2"/>
    <w:rsid w:val="00C82B87"/>
    <w:rsid w:val="00C82DA8"/>
    <w:rsid w:val="00C82E98"/>
    <w:rsid w:val="00C83116"/>
    <w:rsid w:val="00C83695"/>
    <w:rsid w:val="00C83A3C"/>
    <w:rsid w:val="00C83A46"/>
    <w:rsid w:val="00C83EDA"/>
    <w:rsid w:val="00C840E4"/>
    <w:rsid w:val="00C850ED"/>
    <w:rsid w:val="00C853C5"/>
    <w:rsid w:val="00C857C3"/>
    <w:rsid w:val="00C85B91"/>
    <w:rsid w:val="00C85E2F"/>
    <w:rsid w:val="00C861BD"/>
    <w:rsid w:val="00C862D2"/>
    <w:rsid w:val="00C86333"/>
    <w:rsid w:val="00C8641A"/>
    <w:rsid w:val="00C86A31"/>
    <w:rsid w:val="00C86F45"/>
    <w:rsid w:val="00C86FEE"/>
    <w:rsid w:val="00C86FFC"/>
    <w:rsid w:val="00C877B9"/>
    <w:rsid w:val="00C87A54"/>
    <w:rsid w:val="00C87B30"/>
    <w:rsid w:val="00C87C08"/>
    <w:rsid w:val="00C903B8"/>
    <w:rsid w:val="00C90A3D"/>
    <w:rsid w:val="00C90B2D"/>
    <w:rsid w:val="00C90C57"/>
    <w:rsid w:val="00C90C60"/>
    <w:rsid w:val="00C914D4"/>
    <w:rsid w:val="00C9171E"/>
    <w:rsid w:val="00C91CC4"/>
    <w:rsid w:val="00C91D6B"/>
    <w:rsid w:val="00C92699"/>
    <w:rsid w:val="00C9276A"/>
    <w:rsid w:val="00C92B30"/>
    <w:rsid w:val="00C92CFB"/>
    <w:rsid w:val="00C92D13"/>
    <w:rsid w:val="00C930A7"/>
    <w:rsid w:val="00C93207"/>
    <w:rsid w:val="00C937EA"/>
    <w:rsid w:val="00C93AD1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7EF"/>
    <w:rsid w:val="00C96847"/>
    <w:rsid w:val="00C96963"/>
    <w:rsid w:val="00C97166"/>
    <w:rsid w:val="00C978BF"/>
    <w:rsid w:val="00C97A7C"/>
    <w:rsid w:val="00C97CC0"/>
    <w:rsid w:val="00C97E8C"/>
    <w:rsid w:val="00CA024E"/>
    <w:rsid w:val="00CA062C"/>
    <w:rsid w:val="00CA09CE"/>
    <w:rsid w:val="00CA1300"/>
    <w:rsid w:val="00CA1439"/>
    <w:rsid w:val="00CA1E17"/>
    <w:rsid w:val="00CA1FB2"/>
    <w:rsid w:val="00CA2131"/>
    <w:rsid w:val="00CA2320"/>
    <w:rsid w:val="00CA2524"/>
    <w:rsid w:val="00CA31D3"/>
    <w:rsid w:val="00CA34E3"/>
    <w:rsid w:val="00CA3665"/>
    <w:rsid w:val="00CA3802"/>
    <w:rsid w:val="00CA3B2F"/>
    <w:rsid w:val="00CA3F34"/>
    <w:rsid w:val="00CA3F3D"/>
    <w:rsid w:val="00CA47F8"/>
    <w:rsid w:val="00CA4C8E"/>
    <w:rsid w:val="00CA4E38"/>
    <w:rsid w:val="00CA505D"/>
    <w:rsid w:val="00CA50C9"/>
    <w:rsid w:val="00CA5251"/>
    <w:rsid w:val="00CA588C"/>
    <w:rsid w:val="00CA5D99"/>
    <w:rsid w:val="00CA67EF"/>
    <w:rsid w:val="00CA6B1C"/>
    <w:rsid w:val="00CA6BF1"/>
    <w:rsid w:val="00CA6DB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7A5"/>
    <w:rsid w:val="00CB1C1D"/>
    <w:rsid w:val="00CB23D6"/>
    <w:rsid w:val="00CB241C"/>
    <w:rsid w:val="00CB2445"/>
    <w:rsid w:val="00CB24BB"/>
    <w:rsid w:val="00CB2B30"/>
    <w:rsid w:val="00CB2DB6"/>
    <w:rsid w:val="00CB2E51"/>
    <w:rsid w:val="00CB3635"/>
    <w:rsid w:val="00CB36FC"/>
    <w:rsid w:val="00CB3F6F"/>
    <w:rsid w:val="00CB418E"/>
    <w:rsid w:val="00CB478E"/>
    <w:rsid w:val="00CB489C"/>
    <w:rsid w:val="00CB4A22"/>
    <w:rsid w:val="00CB5547"/>
    <w:rsid w:val="00CB5BC2"/>
    <w:rsid w:val="00CB5C9F"/>
    <w:rsid w:val="00CB5F19"/>
    <w:rsid w:val="00CB5F35"/>
    <w:rsid w:val="00CB5F7B"/>
    <w:rsid w:val="00CB669A"/>
    <w:rsid w:val="00CB6E5C"/>
    <w:rsid w:val="00CB70B7"/>
    <w:rsid w:val="00CB7DF0"/>
    <w:rsid w:val="00CC005F"/>
    <w:rsid w:val="00CC0214"/>
    <w:rsid w:val="00CC0374"/>
    <w:rsid w:val="00CC0D63"/>
    <w:rsid w:val="00CC0F9F"/>
    <w:rsid w:val="00CC12F1"/>
    <w:rsid w:val="00CC179F"/>
    <w:rsid w:val="00CC17C3"/>
    <w:rsid w:val="00CC1942"/>
    <w:rsid w:val="00CC1CBC"/>
    <w:rsid w:val="00CC20B9"/>
    <w:rsid w:val="00CC21DF"/>
    <w:rsid w:val="00CC263C"/>
    <w:rsid w:val="00CC26C9"/>
    <w:rsid w:val="00CC2937"/>
    <w:rsid w:val="00CC2A3D"/>
    <w:rsid w:val="00CC2E23"/>
    <w:rsid w:val="00CC356C"/>
    <w:rsid w:val="00CC3E1A"/>
    <w:rsid w:val="00CC3FF1"/>
    <w:rsid w:val="00CC4131"/>
    <w:rsid w:val="00CC41AD"/>
    <w:rsid w:val="00CC4CA5"/>
    <w:rsid w:val="00CC4CC3"/>
    <w:rsid w:val="00CC4F17"/>
    <w:rsid w:val="00CC4F9C"/>
    <w:rsid w:val="00CC5772"/>
    <w:rsid w:val="00CC5D83"/>
    <w:rsid w:val="00CC5EEB"/>
    <w:rsid w:val="00CC66DA"/>
    <w:rsid w:val="00CC6A62"/>
    <w:rsid w:val="00CC6A71"/>
    <w:rsid w:val="00CC7404"/>
    <w:rsid w:val="00CC77A1"/>
    <w:rsid w:val="00CC7941"/>
    <w:rsid w:val="00CC7BF0"/>
    <w:rsid w:val="00CC7F80"/>
    <w:rsid w:val="00CD0238"/>
    <w:rsid w:val="00CD040F"/>
    <w:rsid w:val="00CD06C7"/>
    <w:rsid w:val="00CD0854"/>
    <w:rsid w:val="00CD0983"/>
    <w:rsid w:val="00CD0D9A"/>
    <w:rsid w:val="00CD14A5"/>
    <w:rsid w:val="00CD1755"/>
    <w:rsid w:val="00CD17B5"/>
    <w:rsid w:val="00CD2039"/>
    <w:rsid w:val="00CD2698"/>
    <w:rsid w:val="00CD2BAC"/>
    <w:rsid w:val="00CD2BD2"/>
    <w:rsid w:val="00CD2CEB"/>
    <w:rsid w:val="00CD2EC5"/>
    <w:rsid w:val="00CD322E"/>
    <w:rsid w:val="00CD35BF"/>
    <w:rsid w:val="00CD372C"/>
    <w:rsid w:val="00CD375D"/>
    <w:rsid w:val="00CD3C9F"/>
    <w:rsid w:val="00CD3DBD"/>
    <w:rsid w:val="00CD4009"/>
    <w:rsid w:val="00CD408A"/>
    <w:rsid w:val="00CD446A"/>
    <w:rsid w:val="00CD4752"/>
    <w:rsid w:val="00CD4C17"/>
    <w:rsid w:val="00CD59F6"/>
    <w:rsid w:val="00CD5B4B"/>
    <w:rsid w:val="00CD608A"/>
    <w:rsid w:val="00CD61BD"/>
    <w:rsid w:val="00CD61EE"/>
    <w:rsid w:val="00CD68E1"/>
    <w:rsid w:val="00CD6C86"/>
    <w:rsid w:val="00CD6D79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4579"/>
    <w:rsid w:val="00CE58EF"/>
    <w:rsid w:val="00CE5B12"/>
    <w:rsid w:val="00CE5D9E"/>
    <w:rsid w:val="00CE6103"/>
    <w:rsid w:val="00CE63BE"/>
    <w:rsid w:val="00CE6699"/>
    <w:rsid w:val="00CE66B5"/>
    <w:rsid w:val="00CE6AEC"/>
    <w:rsid w:val="00CE6C59"/>
    <w:rsid w:val="00CE6D6C"/>
    <w:rsid w:val="00CE6EC1"/>
    <w:rsid w:val="00CE6F18"/>
    <w:rsid w:val="00CE71A4"/>
    <w:rsid w:val="00CE72A4"/>
    <w:rsid w:val="00CE7367"/>
    <w:rsid w:val="00CE77FF"/>
    <w:rsid w:val="00CE79B9"/>
    <w:rsid w:val="00CE7A53"/>
    <w:rsid w:val="00CE7AB1"/>
    <w:rsid w:val="00CE7D0A"/>
    <w:rsid w:val="00CE7FE3"/>
    <w:rsid w:val="00CF089D"/>
    <w:rsid w:val="00CF08EC"/>
    <w:rsid w:val="00CF1D9C"/>
    <w:rsid w:val="00CF2272"/>
    <w:rsid w:val="00CF255A"/>
    <w:rsid w:val="00CF2735"/>
    <w:rsid w:val="00CF2739"/>
    <w:rsid w:val="00CF2769"/>
    <w:rsid w:val="00CF27C9"/>
    <w:rsid w:val="00CF27ED"/>
    <w:rsid w:val="00CF2985"/>
    <w:rsid w:val="00CF32ED"/>
    <w:rsid w:val="00CF3A0C"/>
    <w:rsid w:val="00CF47C9"/>
    <w:rsid w:val="00CF4C58"/>
    <w:rsid w:val="00CF50C6"/>
    <w:rsid w:val="00CF512A"/>
    <w:rsid w:val="00CF56F5"/>
    <w:rsid w:val="00CF5769"/>
    <w:rsid w:val="00CF590B"/>
    <w:rsid w:val="00CF5A35"/>
    <w:rsid w:val="00CF5CF1"/>
    <w:rsid w:val="00CF5DF2"/>
    <w:rsid w:val="00CF680C"/>
    <w:rsid w:val="00CF6DB2"/>
    <w:rsid w:val="00CF7004"/>
    <w:rsid w:val="00CF7086"/>
    <w:rsid w:val="00CF7417"/>
    <w:rsid w:val="00CF74F6"/>
    <w:rsid w:val="00CF7771"/>
    <w:rsid w:val="00CF79BC"/>
    <w:rsid w:val="00D00053"/>
    <w:rsid w:val="00D00297"/>
    <w:rsid w:val="00D005E9"/>
    <w:rsid w:val="00D0071A"/>
    <w:rsid w:val="00D009DC"/>
    <w:rsid w:val="00D00B3E"/>
    <w:rsid w:val="00D00C6D"/>
    <w:rsid w:val="00D00F82"/>
    <w:rsid w:val="00D010CF"/>
    <w:rsid w:val="00D010E5"/>
    <w:rsid w:val="00D01471"/>
    <w:rsid w:val="00D014D1"/>
    <w:rsid w:val="00D018A3"/>
    <w:rsid w:val="00D019A0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31C"/>
    <w:rsid w:val="00D03EE7"/>
    <w:rsid w:val="00D04827"/>
    <w:rsid w:val="00D048AD"/>
    <w:rsid w:val="00D04B21"/>
    <w:rsid w:val="00D04EFF"/>
    <w:rsid w:val="00D051C9"/>
    <w:rsid w:val="00D05A17"/>
    <w:rsid w:val="00D05A21"/>
    <w:rsid w:val="00D05A3E"/>
    <w:rsid w:val="00D0663C"/>
    <w:rsid w:val="00D06D54"/>
    <w:rsid w:val="00D07FDF"/>
    <w:rsid w:val="00D10113"/>
    <w:rsid w:val="00D10163"/>
    <w:rsid w:val="00D10C02"/>
    <w:rsid w:val="00D10D7F"/>
    <w:rsid w:val="00D11041"/>
    <w:rsid w:val="00D11197"/>
    <w:rsid w:val="00D113CD"/>
    <w:rsid w:val="00D1150F"/>
    <w:rsid w:val="00D11B71"/>
    <w:rsid w:val="00D123FB"/>
    <w:rsid w:val="00D12C93"/>
    <w:rsid w:val="00D133B4"/>
    <w:rsid w:val="00D1394C"/>
    <w:rsid w:val="00D14896"/>
    <w:rsid w:val="00D14C60"/>
    <w:rsid w:val="00D14C71"/>
    <w:rsid w:val="00D14DF6"/>
    <w:rsid w:val="00D14E73"/>
    <w:rsid w:val="00D1507C"/>
    <w:rsid w:val="00D15796"/>
    <w:rsid w:val="00D165DD"/>
    <w:rsid w:val="00D1675A"/>
    <w:rsid w:val="00D16D51"/>
    <w:rsid w:val="00D16E17"/>
    <w:rsid w:val="00D17274"/>
    <w:rsid w:val="00D172BC"/>
    <w:rsid w:val="00D17646"/>
    <w:rsid w:val="00D176F2"/>
    <w:rsid w:val="00D17BD7"/>
    <w:rsid w:val="00D208BD"/>
    <w:rsid w:val="00D20DD0"/>
    <w:rsid w:val="00D21452"/>
    <w:rsid w:val="00D21583"/>
    <w:rsid w:val="00D21D33"/>
    <w:rsid w:val="00D21F32"/>
    <w:rsid w:val="00D2281B"/>
    <w:rsid w:val="00D229CE"/>
    <w:rsid w:val="00D22C86"/>
    <w:rsid w:val="00D22E0F"/>
    <w:rsid w:val="00D22E70"/>
    <w:rsid w:val="00D2303B"/>
    <w:rsid w:val="00D2334B"/>
    <w:rsid w:val="00D23737"/>
    <w:rsid w:val="00D23A40"/>
    <w:rsid w:val="00D23A81"/>
    <w:rsid w:val="00D23B98"/>
    <w:rsid w:val="00D23D09"/>
    <w:rsid w:val="00D23EFE"/>
    <w:rsid w:val="00D24077"/>
    <w:rsid w:val="00D24B6D"/>
    <w:rsid w:val="00D24F3B"/>
    <w:rsid w:val="00D25104"/>
    <w:rsid w:val="00D25187"/>
    <w:rsid w:val="00D25422"/>
    <w:rsid w:val="00D2544B"/>
    <w:rsid w:val="00D254DF"/>
    <w:rsid w:val="00D25518"/>
    <w:rsid w:val="00D2573D"/>
    <w:rsid w:val="00D25BA4"/>
    <w:rsid w:val="00D25E6A"/>
    <w:rsid w:val="00D25FD9"/>
    <w:rsid w:val="00D278A1"/>
    <w:rsid w:val="00D27991"/>
    <w:rsid w:val="00D27B69"/>
    <w:rsid w:val="00D27DA6"/>
    <w:rsid w:val="00D27EA3"/>
    <w:rsid w:val="00D3005C"/>
    <w:rsid w:val="00D30486"/>
    <w:rsid w:val="00D3049F"/>
    <w:rsid w:val="00D30A5F"/>
    <w:rsid w:val="00D30BBC"/>
    <w:rsid w:val="00D31206"/>
    <w:rsid w:val="00D317FE"/>
    <w:rsid w:val="00D31ACA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62C"/>
    <w:rsid w:val="00D34A58"/>
    <w:rsid w:val="00D34FAA"/>
    <w:rsid w:val="00D35159"/>
    <w:rsid w:val="00D353BC"/>
    <w:rsid w:val="00D354BE"/>
    <w:rsid w:val="00D35C31"/>
    <w:rsid w:val="00D36987"/>
    <w:rsid w:val="00D36EEA"/>
    <w:rsid w:val="00D377DA"/>
    <w:rsid w:val="00D3794A"/>
    <w:rsid w:val="00D379B2"/>
    <w:rsid w:val="00D37A82"/>
    <w:rsid w:val="00D37E54"/>
    <w:rsid w:val="00D406A9"/>
    <w:rsid w:val="00D40A7F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433F"/>
    <w:rsid w:val="00D44A0E"/>
    <w:rsid w:val="00D45229"/>
    <w:rsid w:val="00D45691"/>
    <w:rsid w:val="00D457E6"/>
    <w:rsid w:val="00D45B29"/>
    <w:rsid w:val="00D4622A"/>
    <w:rsid w:val="00D4629E"/>
    <w:rsid w:val="00D46A70"/>
    <w:rsid w:val="00D46CAC"/>
    <w:rsid w:val="00D4700F"/>
    <w:rsid w:val="00D47420"/>
    <w:rsid w:val="00D47473"/>
    <w:rsid w:val="00D50167"/>
    <w:rsid w:val="00D5019F"/>
    <w:rsid w:val="00D50B11"/>
    <w:rsid w:val="00D50C0B"/>
    <w:rsid w:val="00D50C1E"/>
    <w:rsid w:val="00D50FE1"/>
    <w:rsid w:val="00D51207"/>
    <w:rsid w:val="00D51D2D"/>
    <w:rsid w:val="00D51E4E"/>
    <w:rsid w:val="00D5246F"/>
    <w:rsid w:val="00D52C28"/>
    <w:rsid w:val="00D53040"/>
    <w:rsid w:val="00D5334A"/>
    <w:rsid w:val="00D53E45"/>
    <w:rsid w:val="00D5485B"/>
    <w:rsid w:val="00D54BD5"/>
    <w:rsid w:val="00D55688"/>
    <w:rsid w:val="00D55714"/>
    <w:rsid w:val="00D55A4B"/>
    <w:rsid w:val="00D55CDA"/>
    <w:rsid w:val="00D566D8"/>
    <w:rsid w:val="00D56946"/>
    <w:rsid w:val="00D56DAB"/>
    <w:rsid w:val="00D57074"/>
    <w:rsid w:val="00D5721F"/>
    <w:rsid w:val="00D57327"/>
    <w:rsid w:val="00D600F6"/>
    <w:rsid w:val="00D601E5"/>
    <w:rsid w:val="00D60246"/>
    <w:rsid w:val="00D604C0"/>
    <w:rsid w:val="00D604F4"/>
    <w:rsid w:val="00D6104D"/>
    <w:rsid w:val="00D612CA"/>
    <w:rsid w:val="00D617CE"/>
    <w:rsid w:val="00D61B57"/>
    <w:rsid w:val="00D62085"/>
    <w:rsid w:val="00D62266"/>
    <w:rsid w:val="00D63040"/>
    <w:rsid w:val="00D63058"/>
    <w:rsid w:val="00D63D92"/>
    <w:rsid w:val="00D64445"/>
    <w:rsid w:val="00D64535"/>
    <w:rsid w:val="00D64B15"/>
    <w:rsid w:val="00D64B35"/>
    <w:rsid w:val="00D64B5F"/>
    <w:rsid w:val="00D64C83"/>
    <w:rsid w:val="00D64E33"/>
    <w:rsid w:val="00D650AA"/>
    <w:rsid w:val="00D65407"/>
    <w:rsid w:val="00D65516"/>
    <w:rsid w:val="00D65BE6"/>
    <w:rsid w:val="00D65CDE"/>
    <w:rsid w:val="00D65DAD"/>
    <w:rsid w:val="00D6625B"/>
    <w:rsid w:val="00D66B3C"/>
    <w:rsid w:val="00D66D68"/>
    <w:rsid w:val="00D66EFB"/>
    <w:rsid w:val="00D6706B"/>
    <w:rsid w:val="00D67176"/>
    <w:rsid w:val="00D67598"/>
    <w:rsid w:val="00D679B7"/>
    <w:rsid w:val="00D679FC"/>
    <w:rsid w:val="00D67AEA"/>
    <w:rsid w:val="00D67EA1"/>
    <w:rsid w:val="00D70758"/>
    <w:rsid w:val="00D707C2"/>
    <w:rsid w:val="00D70DA6"/>
    <w:rsid w:val="00D71710"/>
    <w:rsid w:val="00D71720"/>
    <w:rsid w:val="00D71A3E"/>
    <w:rsid w:val="00D71ADD"/>
    <w:rsid w:val="00D7271A"/>
    <w:rsid w:val="00D72847"/>
    <w:rsid w:val="00D72FF4"/>
    <w:rsid w:val="00D736F2"/>
    <w:rsid w:val="00D73824"/>
    <w:rsid w:val="00D73AF3"/>
    <w:rsid w:val="00D7456D"/>
    <w:rsid w:val="00D74B82"/>
    <w:rsid w:val="00D74ED7"/>
    <w:rsid w:val="00D75056"/>
    <w:rsid w:val="00D75E7C"/>
    <w:rsid w:val="00D75EDE"/>
    <w:rsid w:val="00D76304"/>
    <w:rsid w:val="00D767BC"/>
    <w:rsid w:val="00D769AF"/>
    <w:rsid w:val="00D76C18"/>
    <w:rsid w:val="00D76CB6"/>
    <w:rsid w:val="00D7712F"/>
    <w:rsid w:val="00D774CD"/>
    <w:rsid w:val="00D775F2"/>
    <w:rsid w:val="00D77C73"/>
    <w:rsid w:val="00D77E3E"/>
    <w:rsid w:val="00D8052C"/>
    <w:rsid w:val="00D808A0"/>
    <w:rsid w:val="00D80DB5"/>
    <w:rsid w:val="00D81510"/>
    <w:rsid w:val="00D8159E"/>
    <w:rsid w:val="00D816CF"/>
    <w:rsid w:val="00D81985"/>
    <w:rsid w:val="00D82214"/>
    <w:rsid w:val="00D82A96"/>
    <w:rsid w:val="00D82FF7"/>
    <w:rsid w:val="00D83139"/>
    <w:rsid w:val="00D83712"/>
    <w:rsid w:val="00D83955"/>
    <w:rsid w:val="00D83CF7"/>
    <w:rsid w:val="00D83D84"/>
    <w:rsid w:val="00D841A0"/>
    <w:rsid w:val="00D84F40"/>
    <w:rsid w:val="00D84F5C"/>
    <w:rsid w:val="00D853AD"/>
    <w:rsid w:val="00D85936"/>
    <w:rsid w:val="00D85BB0"/>
    <w:rsid w:val="00D85C7E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7468"/>
    <w:rsid w:val="00D87D8F"/>
    <w:rsid w:val="00D9018F"/>
    <w:rsid w:val="00D907D4"/>
    <w:rsid w:val="00D90C99"/>
    <w:rsid w:val="00D90D75"/>
    <w:rsid w:val="00D90E3D"/>
    <w:rsid w:val="00D90F88"/>
    <w:rsid w:val="00D91054"/>
    <w:rsid w:val="00D912C7"/>
    <w:rsid w:val="00D91402"/>
    <w:rsid w:val="00D91802"/>
    <w:rsid w:val="00D92015"/>
    <w:rsid w:val="00D92A2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AD5"/>
    <w:rsid w:val="00D96CC1"/>
    <w:rsid w:val="00D97234"/>
    <w:rsid w:val="00D97688"/>
    <w:rsid w:val="00D97A98"/>
    <w:rsid w:val="00D97C8E"/>
    <w:rsid w:val="00D97DBB"/>
    <w:rsid w:val="00D97F83"/>
    <w:rsid w:val="00D97FE2"/>
    <w:rsid w:val="00DA0E48"/>
    <w:rsid w:val="00DA10E0"/>
    <w:rsid w:val="00DA1108"/>
    <w:rsid w:val="00DA1311"/>
    <w:rsid w:val="00DA1994"/>
    <w:rsid w:val="00DA1A22"/>
    <w:rsid w:val="00DA23D9"/>
    <w:rsid w:val="00DA2944"/>
    <w:rsid w:val="00DA2948"/>
    <w:rsid w:val="00DA3462"/>
    <w:rsid w:val="00DA3D43"/>
    <w:rsid w:val="00DA3EA2"/>
    <w:rsid w:val="00DA4115"/>
    <w:rsid w:val="00DA4667"/>
    <w:rsid w:val="00DA483A"/>
    <w:rsid w:val="00DA48EC"/>
    <w:rsid w:val="00DA497C"/>
    <w:rsid w:val="00DA4E97"/>
    <w:rsid w:val="00DA4EEB"/>
    <w:rsid w:val="00DA5075"/>
    <w:rsid w:val="00DA52F1"/>
    <w:rsid w:val="00DA5310"/>
    <w:rsid w:val="00DA5335"/>
    <w:rsid w:val="00DA5467"/>
    <w:rsid w:val="00DA55AE"/>
    <w:rsid w:val="00DA5D65"/>
    <w:rsid w:val="00DA6322"/>
    <w:rsid w:val="00DA66B8"/>
    <w:rsid w:val="00DA6FE7"/>
    <w:rsid w:val="00DA7762"/>
    <w:rsid w:val="00DA78B0"/>
    <w:rsid w:val="00DA78EE"/>
    <w:rsid w:val="00DA7D31"/>
    <w:rsid w:val="00DB0211"/>
    <w:rsid w:val="00DB0392"/>
    <w:rsid w:val="00DB043D"/>
    <w:rsid w:val="00DB046F"/>
    <w:rsid w:val="00DB07A4"/>
    <w:rsid w:val="00DB0866"/>
    <w:rsid w:val="00DB08F5"/>
    <w:rsid w:val="00DB11E7"/>
    <w:rsid w:val="00DB187B"/>
    <w:rsid w:val="00DB18A1"/>
    <w:rsid w:val="00DB1AB6"/>
    <w:rsid w:val="00DB1B44"/>
    <w:rsid w:val="00DB1E32"/>
    <w:rsid w:val="00DB252A"/>
    <w:rsid w:val="00DB25FF"/>
    <w:rsid w:val="00DB2632"/>
    <w:rsid w:val="00DB283F"/>
    <w:rsid w:val="00DB2966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58C"/>
    <w:rsid w:val="00DB4610"/>
    <w:rsid w:val="00DB4863"/>
    <w:rsid w:val="00DB5230"/>
    <w:rsid w:val="00DB5265"/>
    <w:rsid w:val="00DB53F0"/>
    <w:rsid w:val="00DB54EE"/>
    <w:rsid w:val="00DB59FD"/>
    <w:rsid w:val="00DB5E8B"/>
    <w:rsid w:val="00DB62AC"/>
    <w:rsid w:val="00DB6476"/>
    <w:rsid w:val="00DB677E"/>
    <w:rsid w:val="00DB6A68"/>
    <w:rsid w:val="00DB72C2"/>
    <w:rsid w:val="00DB7511"/>
    <w:rsid w:val="00DB770C"/>
    <w:rsid w:val="00DB7A7D"/>
    <w:rsid w:val="00DB7B07"/>
    <w:rsid w:val="00DC00C2"/>
    <w:rsid w:val="00DC0143"/>
    <w:rsid w:val="00DC05F4"/>
    <w:rsid w:val="00DC0750"/>
    <w:rsid w:val="00DC0B2C"/>
    <w:rsid w:val="00DC1824"/>
    <w:rsid w:val="00DC19C0"/>
    <w:rsid w:val="00DC1C27"/>
    <w:rsid w:val="00DC2B9B"/>
    <w:rsid w:val="00DC2CB8"/>
    <w:rsid w:val="00DC3973"/>
    <w:rsid w:val="00DC3AB2"/>
    <w:rsid w:val="00DC41FA"/>
    <w:rsid w:val="00DC4A80"/>
    <w:rsid w:val="00DC4C71"/>
    <w:rsid w:val="00DC4EF9"/>
    <w:rsid w:val="00DC51E9"/>
    <w:rsid w:val="00DC54F8"/>
    <w:rsid w:val="00DC5532"/>
    <w:rsid w:val="00DC593E"/>
    <w:rsid w:val="00DC6095"/>
    <w:rsid w:val="00DC635A"/>
    <w:rsid w:val="00DC6785"/>
    <w:rsid w:val="00DC6B3D"/>
    <w:rsid w:val="00DC6C2A"/>
    <w:rsid w:val="00DC6C55"/>
    <w:rsid w:val="00DC6F64"/>
    <w:rsid w:val="00DC7263"/>
    <w:rsid w:val="00DC7A21"/>
    <w:rsid w:val="00DC7BB1"/>
    <w:rsid w:val="00DD0244"/>
    <w:rsid w:val="00DD03F9"/>
    <w:rsid w:val="00DD05D6"/>
    <w:rsid w:val="00DD0BD9"/>
    <w:rsid w:val="00DD0D95"/>
    <w:rsid w:val="00DD1115"/>
    <w:rsid w:val="00DD1788"/>
    <w:rsid w:val="00DD17C0"/>
    <w:rsid w:val="00DD19C6"/>
    <w:rsid w:val="00DD212F"/>
    <w:rsid w:val="00DD23E6"/>
    <w:rsid w:val="00DD25F4"/>
    <w:rsid w:val="00DD2697"/>
    <w:rsid w:val="00DD28C6"/>
    <w:rsid w:val="00DD2FD2"/>
    <w:rsid w:val="00DD3405"/>
    <w:rsid w:val="00DD3625"/>
    <w:rsid w:val="00DD3944"/>
    <w:rsid w:val="00DD3A80"/>
    <w:rsid w:val="00DD406E"/>
    <w:rsid w:val="00DD4150"/>
    <w:rsid w:val="00DD4233"/>
    <w:rsid w:val="00DD4608"/>
    <w:rsid w:val="00DD5212"/>
    <w:rsid w:val="00DD53EC"/>
    <w:rsid w:val="00DD545A"/>
    <w:rsid w:val="00DD552A"/>
    <w:rsid w:val="00DD5AA6"/>
    <w:rsid w:val="00DD6071"/>
    <w:rsid w:val="00DD62C2"/>
    <w:rsid w:val="00DD6865"/>
    <w:rsid w:val="00DD6A2B"/>
    <w:rsid w:val="00DD6A5D"/>
    <w:rsid w:val="00DD6BB8"/>
    <w:rsid w:val="00DD7670"/>
    <w:rsid w:val="00DD77FE"/>
    <w:rsid w:val="00DD7922"/>
    <w:rsid w:val="00DD7B05"/>
    <w:rsid w:val="00DD7B7D"/>
    <w:rsid w:val="00DE055E"/>
    <w:rsid w:val="00DE06AF"/>
    <w:rsid w:val="00DE06DB"/>
    <w:rsid w:val="00DE0AB7"/>
    <w:rsid w:val="00DE0D83"/>
    <w:rsid w:val="00DE0EDF"/>
    <w:rsid w:val="00DE1420"/>
    <w:rsid w:val="00DE1A11"/>
    <w:rsid w:val="00DE1BBB"/>
    <w:rsid w:val="00DE212E"/>
    <w:rsid w:val="00DE23AD"/>
    <w:rsid w:val="00DE2547"/>
    <w:rsid w:val="00DE278A"/>
    <w:rsid w:val="00DE2ADD"/>
    <w:rsid w:val="00DE2C6A"/>
    <w:rsid w:val="00DE2DFC"/>
    <w:rsid w:val="00DE33F1"/>
    <w:rsid w:val="00DE353A"/>
    <w:rsid w:val="00DE364C"/>
    <w:rsid w:val="00DE378D"/>
    <w:rsid w:val="00DE39C9"/>
    <w:rsid w:val="00DE3E44"/>
    <w:rsid w:val="00DE4055"/>
    <w:rsid w:val="00DE4177"/>
    <w:rsid w:val="00DE4AB2"/>
    <w:rsid w:val="00DE4B0B"/>
    <w:rsid w:val="00DE4C21"/>
    <w:rsid w:val="00DE5416"/>
    <w:rsid w:val="00DE5456"/>
    <w:rsid w:val="00DE577E"/>
    <w:rsid w:val="00DE6124"/>
    <w:rsid w:val="00DE6899"/>
    <w:rsid w:val="00DE68F3"/>
    <w:rsid w:val="00DE6BF3"/>
    <w:rsid w:val="00DE70D9"/>
    <w:rsid w:val="00DE7172"/>
    <w:rsid w:val="00DE7294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2A9D"/>
    <w:rsid w:val="00DF307D"/>
    <w:rsid w:val="00DF30DD"/>
    <w:rsid w:val="00DF36D7"/>
    <w:rsid w:val="00DF3ABE"/>
    <w:rsid w:val="00DF4183"/>
    <w:rsid w:val="00DF4314"/>
    <w:rsid w:val="00DF46D5"/>
    <w:rsid w:val="00DF506B"/>
    <w:rsid w:val="00DF5075"/>
    <w:rsid w:val="00DF54E4"/>
    <w:rsid w:val="00DF624B"/>
    <w:rsid w:val="00DF649E"/>
    <w:rsid w:val="00DF65CE"/>
    <w:rsid w:val="00DF66EC"/>
    <w:rsid w:val="00DF6B11"/>
    <w:rsid w:val="00DF6ED6"/>
    <w:rsid w:val="00DF7109"/>
    <w:rsid w:val="00DF7D26"/>
    <w:rsid w:val="00DF7FCC"/>
    <w:rsid w:val="00E00C33"/>
    <w:rsid w:val="00E0159F"/>
    <w:rsid w:val="00E017C3"/>
    <w:rsid w:val="00E01A31"/>
    <w:rsid w:val="00E01E09"/>
    <w:rsid w:val="00E0226A"/>
    <w:rsid w:val="00E02305"/>
    <w:rsid w:val="00E026B0"/>
    <w:rsid w:val="00E028F9"/>
    <w:rsid w:val="00E02E83"/>
    <w:rsid w:val="00E032D3"/>
    <w:rsid w:val="00E03AA7"/>
    <w:rsid w:val="00E03B0B"/>
    <w:rsid w:val="00E03DED"/>
    <w:rsid w:val="00E03E45"/>
    <w:rsid w:val="00E03F9D"/>
    <w:rsid w:val="00E0412F"/>
    <w:rsid w:val="00E0426C"/>
    <w:rsid w:val="00E0445A"/>
    <w:rsid w:val="00E0568C"/>
    <w:rsid w:val="00E058C8"/>
    <w:rsid w:val="00E05B29"/>
    <w:rsid w:val="00E05F77"/>
    <w:rsid w:val="00E0611C"/>
    <w:rsid w:val="00E0640B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7EC"/>
    <w:rsid w:val="00E10E34"/>
    <w:rsid w:val="00E111E6"/>
    <w:rsid w:val="00E119D6"/>
    <w:rsid w:val="00E119D8"/>
    <w:rsid w:val="00E11A41"/>
    <w:rsid w:val="00E11D9D"/>
    <w:rsid w:val="00E1200A"/>
    <w:rsid w:val="00E121C9"/>
    <w:rsid w:val="00E1254A"/>
    <w:rsid w:val="00E1254D"/>
    <w:rsid w:val="00E129CB"/>
    <w:rsid w:val="00E12E3D"/>
    <w:rsid w:val="00E13311"/>
    <w:rsid w:val="00E134EF"/>
    <w:rsid w:val="00E13752"/>
    <w:rsid w:val="00E139E7"/>
    <w:rsid w:val="00E13A10"/>
    <w:rsid w:val="00E13EDA"/>
    <w:rsid w:val="00E14B0E"/>
    <w:rsid w:val="00E14BCE"/>
    <w:rsid w:val="00E14E36"/>
    <w:rsid w:val="00E152EE"/>
    <w:rsid w:val="00E15CF5"/>
    <w:rsid w:val="00E163FE"/>
    <w:rsid w:val="00E16529"/>
    <w:rsid w:val="00E16777"/>
    <w:rsid w:val="00E16D63"/>
    <w:rsid w:val="00E17787"/>
    <w:rsid w:val="00E17BA9"/>
    <w:rsid w:val="00E205AA"/>
    <w:rsid w:val="00E2080D"/>
    <w:rsid w:val="00E20EA8"/>
    <w:rsid w:val="00E210BB"/>
    <w:rsid w:val="00E214A5"/>
    <w:rsid w:val="00E219EB"/>
    <w:rsid w:val="00E22036"/>
    <w:rsid w:val="00E22943"/>
    <w:rsid w:val="00E22A4D"/>
    <w:rsid w:val="00E22B0A"/>
    <w:rsid w:val="00E22D51"/>
    <w:rsid w:val="00E22E0B"/>
    <w:rsid w:val="00E234D3"/>
    <w:rsid w:val="00E2404C"/>
    <w:rsid w:val="00E241EB"/>
    <w:rsid w:val="00E247F0"/>
    <w:rsid w:val="00E2498B"/>
    <w:rsid w:val="00E24B66"/>
    <w:rsid w:val="00E25515"/>
    <w:rsid w:val="00E2612F"/>
    <w:rsid w:val="00E2630F"/>
    <w:rsid w:val="00E26917"/>
    <w:rsid w:val="00E26E79"/>
    <w:rsid w:val="00E272A9"/>
    <w:rsid w:val="00E275EF"/>
    <w:rsid w:val="00E27833"/>
    <w:rsid w:val="00E30021"/>
    <w:rsid w:val="00E300D7"/>
    <w:rsid w:val="00E3034E"/>
    <w:rsid w:val="00E31533"/>
    <w:rsid w:val="00E317F7"/>
    <w:rsid w:val="00E31F38"/>
    <w:rsid w:val="00E320C1"/>
    <w:rsid w:val="00E320F2"/>
    <w:rsid w:val="00E325BD"/>
    <w:rsid w:val="00E32AF3"/>
    <w:rsid w:val="00E32BEA"/>
    <w:rsid w:val="00E32F65"/>
    <w:rsid w:val="00E339DF"/>
    <w:rsid w:val="00E33A22"/>
    <w:rsid w:val="00E33DF5"/>
    <w:rsid w:val="00E349DF"/>
    <w:rsid w:val="00E358B9"/>
    <w:rsid w:val="00E3601A"/>
    <w:rsid w:val="00E36289"/>
    <w:rsid w:val="00E362B0"/>
    <w:rsid w:val="00E36620"/>
    <w:rsid w:val="00E3697A"/>
    <w:rsid w:val="00E36AB1"/>
    <w:rsid w:val="00E371C6"/>
    <w:rsid w:val="00E3721D"/>
    <w:rsid w:val="00E376C8"/>
    <w:rsid w:val="00E376EF"/>
    <w:rsid w:val="00E37725"/>
    <w:rsid w:val="00E3783B"/>
    <w:rsid w:val="00E37D9F"/>
    <w:rsid w:val="00E37FE8"/>
    <w:rsid w:val="00E4008C"/>
    <w:rsid w:val="00E4067A"/>
    <w:rsid w:val="00E40ABD"/>
    <w:rsid w:val="00E40B07"/>
    <w:rsid w:val="00E40DE8"/>
    <w:rsid w:val="00E41683"/>
    <w:rsid w:val="00E41B13"/>
    <w:rsid w:val="00E420BE"/>
    <w:rsid w:val="00E427A2"/>
    <w:rsid w:val="00E4283B"/>
    <w:rsid w:val="00E42B2E"/>
    <w:rsid w:val="00E432F4"/>
    <w:rsid w:val="00E433BA"/>
    <w:rsid w:val="00E434E8"/>
    <w:rsid w:val="00E43E69"/>
    <w:rsid w:val="00E44D53"/>
    <w:rsid w:val="00E44EA5"/>
    <w:rsid w:val="00E44F81"/>
    <w:rsid w:val="00E45145"/>
    <w:rsid w:val="00E4571E"/>
    <w:rsid w:val="00E45846"/>
    <w:rsid w:val="00E472C1"/>
    <w:rsid w:val="00E4787B"/>
    <w:rsid w:val="00E47A76"/>
    <w:rsid w:val="00E47DAE"/>
    <w:rsid w:val="00E50048"/>
    <w:rsid w:val="00E503A2"/>
    <w:rsid w:val="00E505C3"/>
    <w:rsid w:val="00E50790"/>
    <w:rsid w:val="00E50B6B"/>
    <w:rsid w:val="00E50DED"/>
    <w:rsid w:val="00E5135E"/>
    <w:rsid w:val="00E51870"/>
    <w:rsid w:val="00E51AD9"/>
    <w:rsid w:val="00E51AE6"/>
    <w:rsid w:val="00E51CAA"/>
    <w:rsid w:val="00E51F3E"/>
    <w:rsid w:val="00E521DB"/>
    <w:rsid w:val="00E5227C"/>
    <w:rsid w:val="00E525B7"/>
    <w:rsid w:val="00E5278F"/>
    <w:rsid w:val="00E52B1E"/>
    <w:rsid w:val="00E52DED"/>
    <w:rsid w:val="00E5349F"/>
    <w:rsid w:val="00E53696"/>
    <w:rsid w:val="00E536CC"/>
    <w:rsid w:val="00E536ED"/>
    <w:rsid w:val="00E53894"/>
    <w:rsid w:val="00E539C4"/>
    <w:rsid w:val="00E53D8B"/>
    <w:rsid w:val="00E54192"/>
    <w:rsid w:val="00E54232"/>
    <w:rsid w:val="00E546F5"/>
    <w:rsid w:val="00E5488A"/>
    <w:rsid w:val="00E54D2A"/>
    <w:rsid w:val="00E55224"/>
    <w:rsid w:val="00E5551B"/>
    <w:rsid w:val="00E56FBA"/>
    <w:rsid w:val="00E57E09"/>
    <w:rsid w:val="00E60ACE"/>
    <w:rsid w:val="00E60D08"/>
    <w:rsid w:val="00E618D6"/>
    <w:rsid w:val="00E618E8"/>
    <w:rsid w:val="00E618F1"/>
    <w:rsid w:val="00E61CEB"/>
    <w:rsid w:val="00E61DD0"/>
    <w:rsid w:val="00E6207B"/>
    <w:rsid w:val="00E6227F"/>
    <w:rsid w:val="00E6238E"/>
    <w:rsid w:val="00E623D7"/>
    <w:rsid w:val="00E62A84"/>
    <w:rsid w:val="00E62BA5"/>
    <w:rsid w:val="00E62D02"/>
    <w:rsid w:val="00E62EFC"/>
    <w:rsid w:val="00E634FC"/>
    <w:rsid w:val="00E6367B"/>
    <w:rsid w:val="00E636BC"/>
    <w:rsid w:val="00E63ABE"/>
    <w:rsid w:val="00E63B42"/>
    <w:rsid w:val="00E63DAD"/>
    <w:rsid w:val="00E646DA"/>
    <w:rsid w:val="00E64749"/>
    <w:rsid w:val="00E64EEF"/>
    <w:rsid w:val="00E6542C"/>
    <w:rsid w:val="00E6565A"/>
    <w:rsid w:val="00E65689"/>
    <w:rsid w:val="00E65989"/>
    <w:rsid w:val="00E65D33"/>
    <w:rsid w:val="00E66051"/>
    <w:rsid w:val="00E6655D"/>
    <w:rsid w:val="00E66575"/>
    <w:rsid w:val="00E67093"/>
    <w:rsid w:val="00E67702"/>
    <w:rsid w:val="00E70326"/>
    <w:rsid w:val="00E707E9"/>
    <w:rsid w:val="00E70AD7"/>
    <w:rsid w:val="00E70C9E"/>
    <w:rsid w:val="00E70D43"/>
    <w:rsid w:val="00E70D78"/>
    <w:rsid w:val="00E71183"/>
    <w:rsid w:val="00E7138B"/>
    <w:rsid w:val="00E71449"/>
    <w:rsid w:val="00E71639"/>
    <w:rsid w:val="00E7178C"/>
    <w:rsid w:val="00E71B4B"/>
    <w:rsid w:val="00E71D98"/>
    <w:rsid w:val="00E7207C"/>
    <w:rsid w:val="00E724FA"/>
    <w:rsid w:val="00E724FC"/>
    <w:rsid w:val="00E72BA0"/>
    <w:rsid w:val="00E73497"/>
    <w:rsid w:val="00E736B6"/>
    <w:rsid w:val="00E73704"/>
    <w:rsid w:val="00E73F9D"/>
    <w:rsid w:val="00E742A8"/>
    <w:rsid w:val="00E747AE"/>
    <w:rsid w:val="00E74E61"/>
    <w:rsid w:val="00E7535F"/>
    <w:rsid w:val="00E7539E"/>
    <w:rsid w:val="00E7569C"/>
    <w:rsid w:val="00E758FA"/>
    <w:rsid w:val="00E75A31"/>
    <w:rsid w:val="00E75B14"/>
    <w:rsid w:val="00E764C9"/>
    <w:rsid w:val="00E76E6E"/>
    <w:rsid w:val="00E77605"/>
    <w:rsid w:val="00E7779C"/>
    <w:rsid w:val="00E77C82"/>
    <w:rsid w:val="00E80199"/>
    <w:rsid w:val="00E804AD"/>
    <w:rsid w:val="00E804FA"/>
    <w:rsid w:val="00E80677"/>
    <w:rsid w:val="00E80926"/>
    <w:rsid w:val="00E80CB5"/>
    <w:rsid w:val="00E80E61"/>
    <w:rsid w:val="00E812C0"/>
    <w:rsid w:val="00E81579"/>
    <w:rsid w:val="00E81827"/>
    <w:rsid w:val="00E81999"/>
    <w:rsid w:val="00E81DA3"/>
    <w:rsid w:val="00E823A6"/>
    <w:rsid w:val="00E823DA"/>
    <w:rsid w:val="00E82891"/>
    <w:rsid w:val="00E82C35"/>
    <w:rsid w:val="00E82EDC"/>
    <w:rsid w:val="00E83353"/>
    <w:rsid w:val="00E834AA"/>
    <w:rsid w:val="00E8453D"/>
    <w:rsid w:val="00E84604"/>
    <w:rsid w:val="00E84629"/>
    <w:rsid w:val="00E84679"/>
    <w:rsid w:val="00E84689"/>
    <w:rsid w:val="00E84865"/>
    <w:rsid w:val="00E84DA7"/>
    <w:rsid w:val="00E85440"/>
    <w:rsid w:val="00E854F7"/>
    <w:rsid w:val="00E8559F"/>
    <w:rsid w:val="00E855DE"/>
    <w:rsid w:val="00E858C4"/>
    <w:rsid w:val="00E85B30"/>
    <w:rsid w:val="00E85D13"/>
    <w:rsid w:val="00E85FB0"/>
    <w:rsid w:val="00E860A6"/>
    <w:rsid w:val="00E86793"/>
    <w:rsid w:val="00E86ABD"/>
    <w:rsid w:val="00E86E60"/>
    <w:rsid w:val="00E8740C"/>
    <w:rsid w:val="00E8795D"/>
    <w:rsid w:val="00E9008C"/>
    <w:rsid w:val="00E901B5"/>
    <w:rsid w:val="00E90856"/>
    <w:rsid w:val="00E909D7"/>
    <w:rsid w:val="00E91DA3"/>
    <w:rsid w:val="00E92496"/>
    <w:rsid w:val="00E929F0"/>
    <w:rsid w:val="00E92B5A"/>
    <w:rsid w:val="00E92CB1"/>
    <w:rsid w:val="00E931CB"/>
    <w:rsid w:val="00E93392"/>
    <w:rsid w:val="00E933AB"/>
    <w:rsid w:val="00E93415"/>
    <w:rsid w:val="00E93ED5"/>
    <w:rsid w:val="00E94FDE"/>
    <w:rsid w:val="00E95831"/>
    <w:rsid w:val="00E95858"/>
    <w:rsid w:val="00E95AF5"/>
    <w:rsid w:val="00E9601B"/>
    <w:rsid w:val="00E961D2"/>
    <w:rsid w:val="00E96BCB"/>
    <w:rsid w:val="00E96D9B"/>
    <w:rsid w:val="00E96E08"/>
    <w:rsid w:val="00E972C3"/>
    <w:rsid w:val="00E9736A"/>
    <w:rsid w:val="00E9784A"/>
    <w:rsid w:val="00E979F0"/>
    <w:rsid w:val="00E97B27"/>
    <w:rsid w:val="00EA00E2"/>
    <w:rsid w:val="00EA0469"/>
    <w:rsid w:val="00EA0CC6"/>
    <w:rsid w:val="00EA0DB5"/>
    <w:rsid w:val="00EA0F4A"/>
    <w:rsid w:val="00EA106E"/>
    <w:rsid w:val="00EA177B"/>
    <w:rsid w:val="00EA1AA8"/>
    <w:rsid w:val="00EA1D2A"/>
    <w:rsid w:val="00EA2B4C"/>
    <w:rsid w:val="00EA2BC7"/>
    <w:rsid w:val="00EA30C1"/>
    <w:rsid w:val="00EA31EC"/>
    <w:rsid w:val="00EA388C"/>
    <w:rsid w:val="00EA3CFA"/>
    <w:rsid w:val="00EA49AD"/>
    <w:rsid w:val="00EA4D2B"/>
    <w:rsid w:val="00EA4D35"/>
    <w:rsid w:val="00EA520D"/>
    <w:rsid w:val="00EA5349"/>
    <w:rsid w:val="00EA5506"/>
    <w:rsid w:val="00EA60C3"/>
    <w:rsid w:val="00EA6EAC"/>
    <w:rsid w:val="00EA6F3F"/>
    <w:rsid w:val="00EA7288"/>
    <w:rsid w:val="00EA76CA"/>
    <w:rsid w:val="00EB08DD"/>
    <w:rsid w:val="00EB112F"/>
    <w:rsid w:val="00EB1152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3FF"/>
    <w:rsid w:val="00EB4548"/>
    <w:rsid w:val="00EB48AF"/>
    <w:rsid w:val="00EB4C59"/>
    <w:rsid w:val="00EB4E55"/>
    <w:rsid w:val="00EB5078"/>
    <w:rsid w:val="00EB50F5"/>
    <w:rsid w:val="00EB5944"/>
    <w:rsid w:val="00EB5A57"/>
    <w:rsid w:val="00EB5F51"/>
    <w:rsid w:val="00EB62BF"/>
    <w:rsid w:val="00EB639F"/>
    <w:rsid w:val="00EB6819"/>
    <w:rsid w:val="00EB69E3"/>
    <w:rsid w:val="00EB6AB9"/>
    <w:rsid w:val="00EB6AC0"/>
    <w:rsid w:val="00EB6C7A"/>
    <w:rsid w:val="00EB6DB9"/>
    <w:rsid w:val="00EB6E01"/>
    <w:rsid w:val="00EB6F3F"/>
    <w:rsid w:val="00EB7258"/>
    <w:rsid w:val="00EB7C5E"/>
    <w:rsid w:val="00EB7F71"/>
    <w:rsid w:val="00EC00A6"/>
    <w:rsid w:val="00EC08B1"/>
    <w:rsid w:val="00EC09EC"/>
    <w:rsid w:val="00EC1018"/>
    <w:rsid w:val="00EC101C"/>
    <w:rsid w:val="00EC1817"/>
    <w:rsid w:val="00EC1A26"/>
    <w:rsid w:val="00EC1B51"/>
    <w:rsid w:val="00EC1EE2"/>
    <w:rsid w:val="00EC1FF7"/>
    <w:rsid w:val="00EC2114"/>
    <w:rsid w:val="00EC233D"/>
    <w:rsid w:val="00EC24EF"/>
    <w:rsid w:val="00EC3107"/>
    <w:rsid w:val="00EC3567"/>
    <w:rsid w:val="00EC3885"/>
    <w:rsid w:val="00EC3EA0"/>
    <w:rsid w:val="00EC3EF7"/>
    <w:rsid w:val="00EC3F3E"/>
    <w:rsid w:val="00EC407F"/>
    <w:rsid w:val="00EC41AA"/>
    <w:rsid w:val="00EC41E1"/>
    <w:rsid w:val="00EC4380"/>
    <w:rsid w:val="00EC4388"/>
    <w:rsid w:val="00EC4617"/>
    <w:rsid w:val="00EC4679"/>
    <w:rsid w:val="00EC4742"/>
    <w:rsid w:val="00EC5526"/>
    <w:rsid w:val="00EC566D"/>
    <w:rsid w:val="00EC588A"/>
    <w:rsid w:val="00EC66B5"/>
    <w:rsid w:val="00EC6BC3"/>
    <w:rsid w:val="00EC6F0F"/>
    <w:rsid w:val="00EC6F9F"/>
    <w:rsid w:val="00EC7321"/>
    <w:rsid w:val="00EC773C"/>
    <w:rsid w:val="00ED03E4"/>
    <w:rsid w:val="00ED06D7"/>
    <w:rsid w:val="00ED08A4"/>
    <w:rsid w:val="00ED0AA2"/>
    <w:rsid w:val="00ED0C06"/>
    <w:rsid w:val="00ED0C0C"/>
    <w:rsid w:val="00ED0EAB"/>
    <w:rsid w:val="00ED10D4"/>
    <w:rsid w:val="00ED1625"/>
    <w:rsid w:val="00ED163D"/>
    <w:rsid w:val="00ED184C"/>
    <w:rsid w:val="00ED1CDC"/>
    <w:rsid w:val="00ED1E94"/>
    <w:rsid w:val="00ED1EAE"/>
    <w:rsid w:val="00ED27C9"/>
    <w:rsid w:val="00ED2A83"/>
    <w:rsid w:val="00ED2D2C"/>
    <w:rsid w:val="00ED2E26"/>
    <w:rsid w:val="00ED2E74"/>
    <w:rsid w:val="00ED2EDF"/>
    <w:rsid w:val="00ED34AB"/>
    <w:rsid w:val="00ED3642"/>
    <w:rsid w:val="00ED3A27"/>
    <w:rsid w:val="00ED3F7A"/>
    <w:rsid w:val="00ED4220"/>
    <w:rsid w:val="00ED437F"/>
    <w:rsid w:val="00ED43A0"/>
    <w:rsid w:val="00ED49F8"/>
    <w:rsid w:val="00ED4FF7"/>
    <w:rsid w:val="00ED544B"/>
    <w:rsid w:val="00ED5450"/>
    <w:rsid w:val="00ED562E"/>
    <w:rsid w:val="00ED5809"/>
    <w:rsid w:val="00ED5813"/>
    <w:rsid w:val="00ED587F"/>
    <w:rsid w:val="00ED5AFF"/>
    <w:rsid w:val="00ED5EA9"/>
    <w:rsid w:val="00ED604E"/>
    <w:rsid w:val="00ED7328"/>
    <w:rsid w:val="00ED746E"/>
    <w:rsid w:val="00ED7555"/>
    <w:rsid w:val="00ED7845"/>
    <w:rsid w:val="00ED7D39"/>
    <w:rsid w:val="00ED7DC6"/>
    <w:rsid w:val="00EE04CF"/>
    <w:rsid w:val="00EE058F"/>
    <w:rsid w:val="00EE06ED"/>
    <w:rsid w:val="00EE0981"/>
    <w:rsid w:val="00EE0D44"/>
    <w:rsid w:val="00EE0D64"/>
    <w:rsid w:val="00EE1BE2"/>
    <w:rsid w:val="00EE1DC3"/>
    <w:rsid w:val="00EE1EBC"/>
    <w:rsid w:val="00EE206F"/>
    <w:rsid w:val="00EE20E1"/>
    <w:rsid w:val="00EE2453"/>
    <w:rsid w:val="00EE2651"/>
    <w:rsid w:val="00EE265A"/>
    <w:rsid w:val="00EE28B3"/>
    <w:rsid w:val="00EE2C89"/>
    <w:rsid w:val="00EE3570"/>
    <w:rsid w:val="00EE3A94"/>
    <w:rsid w:val="00EE4264"/>
    <w:rsid w:val="00EE43E8"/>
    <w:rsid w:val="00EE4650"/>
    <w:rsid w:val="00EE4CFE"/>
    <w:rsid w:val="00EE4D25"/>
    <w:rsid w:val="00EE5152"/>
    <w:rsid w:val="00EE52CB"/>
    <w:rsid w:val="00EE583F"/>
    <w:rsid w:val="00EE5B8E"/>
    <w:rsid w:val="00EE5DDA"/>
    <w:rsid w:val="00EE655E"/>
    <w:rsid w:val="00EE668E"/>
    <w:rsid w:val="00EE669C"/>
    <w:rsid w:val="00EE69A5"/>
    <w:rsid w:val="00EE6E0D"/>
    <w:rsid w:val="00EE6F32"/>
    <w:rsid w:val="00EE7570"/>
    <w:rsid w:val="00EE7D6D"/>
    <w:rsid w:val="00EF06FC"/>
    <w:rsid w:val="00EF0B5C"/>
    <w:rsid w:val="00EF0C65"/>
    <w:rsid w:val="00EF1282"/>
    <w:rsid w:val="00EF1536"/>
    <w:rsid w:val="00EF18C8"/>
    <w:rsid w:val="00EF1EE2"/>
    <w:rsid w:val="00EF20B2"/>
    <w:rsid w:val="00EF2381"/>
    <w:rsid w:val="00EF2BD5"/>
    <w:rsid w:val="00EF2C9E"/>
    <w:rsid w:val="00EF369C"/>
    <w:rsid w:val="00EF3DE9"/>
    <w:rsid w:val="00EF3F47"/>
    <w:rsid w:val="00EF3F74"/>
    <w:rsid w:val="00EF48D1"/>
    <w:rsid w:val="00EF496E"/>
    <w:rsid w:val="00EF4E0A"/>
    <w:rsid w:val="00EF5095"/>
    <w:rsid w:val="00EF546B"/>
    <w:rsid w:val="00EF57C1"/>
    <w:rsid w:val="00EF65B0"/>
    <w:rsid w:val="00EF6B3D"/>
    <w:rsid w:val="00EF6F42"/>
    <w:rsid w:val="00EF7047"/>
    <w:rsid w:val="00EF70E9"/>
    <w:rsid w:val="00EF739C"/>
    <w:rsid w:val="00EF76E0"/>
    <w:rsid w:val="00EF7BF2"/>
    <w:rsid w:val="00F0016E"/>
    <w:rsid w:val="00F00C96"/>
    <w:rsid w:val="00F01404"/>
    <w:rsid w:val="00F01930"/>
    <w:rsid w:val="00F01B39"/>
    <w:rsid w:val="00F01B80"/>
    <w:rsid w:val="00F01D2D"/>
    <w:rsid w:val="00F025C8"/>
    <w:rsid w:val="00F028F3"/>
    <w:rsid w:val="00F02911"/>
    <w:rsid w:val="00F029AE"/>
    <w:rsid w:val="00F02A40"/>
    <w:rsid w:val="00F02A8E"/>
    <w:rsid w:val="00F02BA1"/>
    <w:rsid w:val="00F02CB3"/>
    <w:rsid w:val="00F02E49"/>
    <w:rsid w:val="00F02EB6"/>
    <w:rsid w:val="00F02F15"/>
    <w:rsid w:val="00F02FC4"/>
    <w:rsid w:val="00F034D9"/>
    <w:rsid w:val="00F03742"/>
    <w:rsid w:val="00F039E1"/>
    <w:rsid w:val="00F0418E"/>
    <w:rsid w:val="00F049F4"/>
    <w:rsid w:val="00F04B2A"/>
    <w:rsid w:val="00F05498"/>
    <w:rsid w:val="00F05650"/>
    <w:rsid w:val="00F05A63"/>
    <w:rsid w:val="00F05F09"/>
    <w:rsid w:val="00F064FB"/>
    <w:rsid w:val="00F0655C"/>
    <w:rsid w:val="00F06997"/>
    <w:rsid w:val="00F06A90"/>
    <w:rsid w:val="00F0741C"/>
    <w:rsid w:val="00F0741F"/>
    <w:rsid w:val="00F075BB"/>
    <w:rsid w:val="00F07788"/>
    <w:rsid w:val="00F079F6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3FA2"/>
    <w:rsid w:val="00F14068"/>
    <w:rsid w:val="00F1424B"/>
    <w:rsid w:val="00F14575"/>
    <w:rsid w:val="00F148DF"/>
    <w:rsid w:val="00F157CC"/>
    <w:rsid w:val="00F1607E"/>
    <w:rsid w:val="00F1618D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17DEB"/>
    <w:rsid w:val="00F2022D"/>
    <w:rsid w:val="00F207EF"/>
    <w:rsid w:val="00F209AB"/>
    <w:rsid w:val="00F20B9F"/>
    <w:rsid w:val="00F20C15"/>
    <w:rsid w:val="00F21490"/>
    <w:rsid w:val="00F22215"/>
    <w:rsid w:val="00F22478"/>
    <w:rsid w:val="00F225FA"/>
    <w:rsid w:val="00F227B3"/>
    <w:rsid w:val="00F227F2"/>
    <w:rsid w:val="00F22AC2"/>
    <w:rsid w:val="00F22E9D"/>
    <w:rsid w:val="00F22FBA"/>
    <w:rsid w:val="00F237C7"/>
    <w:rsid w:val="00F23918"/>
    <w:rsid w:val="00F249F5"/>
    <w:rsid w:val="00F250B9"/>
    <w:rsid w:val="00F257A4"/>
    <w:rsid w:val="00F25995"/>
    <w:rsid w:val="00F2613D"/>
    <w:rsid w:val="00F2691B"/>
    <w:rsid w:val="00F271B1"/>
    <w:rsid w:val="00F271EC"/>
    <w:rsid w:val="00F2736E"/>
    <w:rsid w:val="00F2778D"/>
    <w:rsid w:val="00F27CC1"/>
    <w:rsid w:val="00F30052"/>
    <w:rsid w:val="00F301F2"/>
    <w:rsid w:val="00F30200"/>
    <w:rsid w:val="00F3027D"/>
    <w:rsid w:val="00F302FC"/>
    <w:rsid w:val="00F304DB"/>
    <w:rsid w:val="00F308ED"/>
    <w:rsid w:val="00F30A64"/>
    <w:rsid w:val="00F30AC4"/>
    <w:rsid w:val="00F30DC2"/>
    <w:rsid w:val="00F30E31"/>
    <w:rsid w:val="00F30F2D"/>
    <w:rsid w:val="00F30FB7"/>
    <w:rsid w:val="00F314C7"/>
    <w:rsid w:val="00F31B4E"/>
    <w:rsid w:val="00F31BAF"/>
    <w:rsid w:val="00F31CF9"/>
    <w:rsid w:val="00F320D7"/>
    <w:rsid w:val="00F32177"/>
    <w:rsid w:val="00F3247F"/>
    <w:rsid w:val="00F32802"/>
    <w:rsid w:val="00F32826"/>
    <w:rsid w:val="00F32D8D"/>
    <w:rsid w:val="00F334E8"/>
    <w:rsid w:val="00F33ACD"/>
    <w:rsid w:val="00F33EA8"/>
    <w:rsid w:val="00F340BC"/>
    <w:rsid w:val="00F340F9"/>
    <w:rsid w:val="00F3458C"/>
    <w:rsid w:val="00F347D5"/>
    <w:rsid w:val="00F3530F"/>
    <w:rsid w:val="00F35621"/>
    <w:rsid w:val="00F35E4C"/>
    <w:rsid w:val="00F35EA7"/>
    <w:rsid w:val="00F35F34"/>
    <w:rsid w:val="00F360B7"/>
    <w:rsid w:val="00F36474"/>
    <w:rsid w:val="00F365A8"/>
    <w:rsid w:val="00F376A9"/>
    <w:rsid w:val="00F37830"/>
    <w:rsid w:val="00F3790E"/>
    <w:rsid w:val="00F37994"/>
    <w:rsid w:val="00F37B1C"/>
    <w:rsid w:val="00F37D83"/>
    <w:rsid w:val="00F37FDE"/>
    <w:rsid w:val="00F40301"/>
    <w:rsid w:val="00F40553"/>
    <w:rsid w:val="00F4065B"/>
    <w:rsid w:val="00F406EA"/>
    <w:rsid w:val="00F408D1"/>
    <w:rsid w:val="00F4118B"/>
    <w:rsid w:val="00F412DD"/>
    <w:rsid w:val="00F41687"/>
    <w:rsid w:val="00F41805"/>
    <w:rsid w:val="00F4180A"/>
    <w:rsid w:val="00F41C85"/>
    <w:rsid w:val="00F41CF3"/>
    <w:rsid w:val="00F41DCE"/>
    <w:rsid w:val="00F420FB"/>
    <w:rsid w:val="00F42548"/>
    <w:rsid w:val="00F4259D"/>
    <w:rsid w:val="00F4269F"/>
    <w:rsid w:val="00F42787"/>
    <w:rsid w:val="00F42CE1"/>
    <w:rsid w:val="00F430ED"/>
    <w:rsid w:val="00F43A67"/>
    <w:rsid w:val="00F43DFE"/>
    <w:rsid w:val="00F44558"/>
    <w:rsid w:val="00F44660"/>
    <w:rsid w:val="00F44847"/>
    <w:rsid w:val="00F449AC"/>
    <w:rsid w:val="00F449BE"/>
    <w:rsid w:val="00F4513D"/>
    <w:rsid w:val="00F454B6"/>
    <w:rsid w:val="00F45B64"/>
    <w:rsid w:val="00F46C95"/>
    <w:rsid w:val="00F46FF1"/>
    <w:rsid w:val="00F47188"/>
    <w:rsid w:val="00F47380"/>
    <w:rsid w:val="00F477AD"/>
    <w:rsid w:val="00F506CB"/>
    <w:rsid w:val="00F506FB"/>
    <w:rsid w:val="00F509FF"/>
    <w:rsid w:val="00F50BAE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6FC"/>
    <w:rsid w:val="00F547D7"/>
    <w:rsid w:val="00F54AA2"/>
    <w:rsid w:val="00F54C05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09F1"/>
    <w:rsid w:val="00F60B83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06B"/>
    <w:rsid w:val="00F633B0"/>
    <w:rsid w:val="00F63DDF"/>
    <w:rsid w:val="00F640C8"/>
    <w:rsid w:val="00F65187"/>
    <w:rsid w:val="00F658BE"/>
    <w:rsid w:val="00F65F1C"/>
    <w:rsid w:val="00F663E3"/>
    <w:rsid w:val="00F665B7"/>
    <w:rsid w:val="00F679F0"/>
    <w:rsid w:val="00F67A47"/>
    <w:rsid w:val="00F67AD0"/>
    <w:rsid w:val="00F67EAC"/>
    <w:rsid w:val="00F7040D"/>
    <w:rsid w:val="00F7089B"/>
    <w:rsid w:val="00F70A79"/>
    <w:rsid w:val="00F70FD5"/>
    <w:rsid w:val="00F717C7"/>
    <w:rsid w:val="00F71A71"/>
    <w:rsid w:val="00F71D61"/>
    <w:rsid w:val="00F71EBD"/>
    <w:rsid w:val="00F720DD"/>
    <w:rsid w:val="00F7241C"/>
    <w:rsid w:val="00F7268D"/>
    <w:rsid w:val="00F733C6"/>
    <w:rsid w:val="00F73813"/>
    <w:rsid w:val="00F7382D"/>
    <w:rsid w:val="00F73A2C"/>
    <w:rsid w:val="00F73A4F"/>
    <w:rsid w:val="00F74176"/>
    <w:rsid w:val="00F74257"/>
    <w:rsid w:val="00F74BD8"/>
    <w:rsid w:val="00F74C3E"/>
    <w:rsid w:val="00F755C2"/>
    <w:rsid w:val="00F75E2B"/>
    <w:rsid w:val="00F7629F"/>
    <w:rsid w:val="00F7643F"/>
    <w:rsid w:val="00F7659F"/>
    <w:rsid w:val="00F76C5A"/>
    <w:rsid w:val="00F76CD4"/>
    <w:rsid w:val="00F76E6B"/>
    <w:rsid w:val="00F770E7"/>
    <w:rsid w:val="00F77127"/>
    <w:rsid w:val="00F77224"/>
    <w:rsid w:val="00F7757C"/>
    <w:rsid w:val="00F77591"/>
    <w:rsid w:val="00F77738"/>
    <w:rsid w:val="00F778D8"/>
    <w:rsid w:val="00F77935"/>
    <w:rsid w:val="00F77AE2"/>
    <w:rsid w:val="00F77CCE"/>
    <w:rsid w:val="00F77E66"/>
    <w:rsid w:val="00F80057"/>
    <w:rsid w:val="00F8028F"/>
    <w:rsid w:val="00F8074B"/>
    <w:rsid w:val="00F80C71"/>
    <w:rsid w:val="00F80F33"/>
    <w:rsid w:val="00F80FF6"/>
    <w:rsid w:val="00F811D1"/>
    <w:rsid w:val="00F812CD"/>
    <w:rsid w:val="00F81974"/>
    <w:rsid w:val="00F822FE"/>
    <w:rsid w:val="00F8267F"/>
    <w:rsid w:val="00F8273A"/>
    <w:rsid w:val="00F8323C"/>
    <w:rsid w:val="00F83330"/>
    <w:rsid w:val="00F834F2"/>
    <w:rsid w:val="00F83939"/>
    <w:rsid w:val="00F83CE0"/>
    <w:rsid w:val="00F83EB6"/>
    <w:rsid w:val="00F84483"/>
    <w:rsid w:val="00F84604"/>
    <w:rsid w:val="00F848D5"/>
    <w:rsid w:val="00F84C8E"/>
    <w:rsid w:val="00F84DA8"/>
    <w:rsid w:val="00F85000"/>
    <w:rsid w:val="00F8526A"/>
    <w:rsid w:val="00F85596"/>
    <w:rsid w:val="00F85776"/>
    <w:rsid w:val="00F85D43"/>
    <w:rsid w:val="00F8626A"/>
    <w:rsid w:val="00F86862"/>
    <w:rsid w:val="00F869F6"/>
    <w:rsid w:val="00F86AB3"/>
    <w:rsid w:val="00F86CAC"/>
    <w:rsid w:val="00F87EE3"/>
    <w:rsid w:val="00F87F3A"/>
    <w:rsid w:val="00F90352"/>
    <w:rsid w:val="00F9101E"/>
    <w:rsid w:val="00F910C1"/>
    <w:rsid w:val="00F911FD"/>
    <w:rsid w:val="00F9124C"/>
    <w:rsid w:val="00F913E0"/>
    <w:rsid w:val="00F91AA9"/>
    <w:rsid w:val="00F91C09"/>
    <w:rsid w:val="00F922D6"/>
    <w:rsid w:val="00F925F8"/>
    <w:rsid w:val="00F92687"/>
    <w:rsid w:val="00F927CE"/>
    <w:rsid w:val="00F92D3D"/>
    <w:rsid w:val="00F930B2"/>
    <w:rsid w:val="00F9330E"/>
    <w:rsid w:val="00F9380D"/>
    <w:rsid w:val="00F93BB3"/>
    <w:rsid w:val="00F93F7E"/>
    <w:rsid w:val="00F943C5"/>
    <w:rsid w:val="00F9473B"/>
    <w:rsid w:val="00F94931"/>
    <w:rsid w:val="00F94F82"/>
    <w:rsid w:val="00F94FB7"/>
    <w:rsid w:val="00F9537C"/>
    <w:rsid w:val="00F9552C"/>
    <w:rsid w:val="00F95705"/>
    <w:rsid w:val="00F95EDE"/>
    <w:rsid w:val="00F96C79"/>
    <w:rsid w:val="00F97046"/>
    <w:rsid w:val="00F9731C"/>
    <w:rsid w:val="00F97854"/>
    <w:rsid w:val="00F97B8F"/>
    <w:rsid w:val="00F97CB0"/>
    <w:rsid w:val="00F97F40"/>
    <w:rsid w:val="00F97FB5"/>
    <w:rsid w:val="00F97FF0"/>
    <w:rsid w:val="00FA0346"/>
    <w:rsid w:val="00FA0468"/>
    <w:rsid w:val="00FA05ED"/>
    <w:rsid w:val="00FA07D6"/>
    <w:rsid w:val="00FA0A97"/>
    <w:rsid w:val="00FA0C5C"/>
    <w:rsid w:val="00FA1406"/>
    <w:rsid w:val="00FA185D"/>
    <w:rsid w:val="00FA1ED6"/>
    <w:rsid w:val="00FA21D9"/>
    <w:rsid w:val="00FA2493"/>
    <w:rsid w:val="00FA2D4D"/>
    <w:rsid w:val="00FA30C2"/>
    <w:rsid w:val="00FA3724"/>
    <w:rsid w:val="00FA3D3A"/>
    <w:rsid w:val="00FA41C4"/>
    <w:rsid w:val="00FA44CD"/>
    <w:rsid w:val="00FA4965"/>
    <w:rsid w:val="00FA49B2"/>
    <w:rsid w:val="00FA4CC3"/>
    <w:rsid w:val="00FA4E0C"/>
    <w:rsid w:val="00FA4E27"/>
    <w:rsid w:val="00FA5204"/>
    <w:rsid w:val="00FA60E1"/>
    <w:rsid w:val="00FA6321"/>
    <w:rsid w:val="00FA6440"/>
    <w:rsid w:val="00FA6C03"/>
    <w:rsid w:val="00FA6DD0"/>
    <w:rsid w:val="00FA6E7D"/>
    <w:rsid w:val="00FA703E"/>
    <w:rsid w:val="00FA705A"/>
    <w:rsid w:val="00FA76B5"/>
    <w:rsid w:val="00FB002A"/>
    <w:rsid w:val="00FB003D"/>
    <w:rsid w:val="00FB004E"/>
    <w:rsid w:val="00FB02CC"/>
    <w:rsid w:val="00FB0708"/>
    <w:rsid w:val="00FB0740"/>
    <w:rsid w:val="00FB09E5"/>
    <w:rsid w:val="00FB0A58"/>
    <w:rsid w:val="00FB11DB"/>
    <w:rsid w:val="00FB164F"/>
    <w:rsid w:val="00FB16E1"/>
    <w:rsid w:val="00FB18B8"/>
    <w:rsid w:val="00FB18F9"/>
    <w:rsid w:val="00FB254B"/>
    <w:rsid w:val="00FB255E"/>
    <w:rsid w:val="00FB29DC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B6"/>
    <w:rsid w:val="00FB4CD7"/>
    <w:rsid w:val="00FB5128"/>
    <w:rsid w:val="00FB5ED5"/>
    <w:rsid w:val="00FB60F8"/>
    <w:rsid w:val="00FB6125"/>
    <w:rsid w:val="00FB632D"/>
    <w:rsid w:val="00FB6BF0"/>
    <w:rsid w:val="00FB6D18"/>
    <w:rsid w:val="00FB7239"/>
    <w:rsid w:val="00FB73C2"/>
    <w:rsid w:val="00FB7661"/>
    <w:rsid w:val="00FB77CD"/>
    <w:rsid w:val="00FB7D62"/>
    <w:rsid w:val="00FC0057"/>
    <w:rsid w:val="00FC006F"/>
    <w:rsid w:val="00FC028A"/>
    <w:rsid w:val="00FC0555"/>
    <w:rsid w:val="00FC07CB"/>
    <w:rsid w:val="00FC0807"/>
    <w:rsid w:val="00FC0918"/>
    <w:rsid w:val="00FC0C1C"/>
    <w:rsid w:val="00FC0D29"/>
    <w:rsid w:val="00FC1621"/>
    <w:rsid w:val="00FC1A9D"/>
    <w:rsid w:val="00FC2203"/>
    <w:rsid w:val="00FC24B7"/>
    <w:rsid w:val="00FC25FD"/>
    <w:rsid w:val="00FC29D0"/>
    <w:rsid w:val="00FC2CA2"/>
    <w:rsid w:val="00FC306B"/>
    <w:rsid w:val="00FC325A"/>
    <w:rsid w:val="00FC3829"/>
    <w:rsid w:val="00FC38DA"/>
    <w:rsid w:val="00FC395A"/>
    <w:rsid w:val="00FC39FE"/>
    <w:rsid w:val="00FC3BC2"/>
    <w:rsid w:val="00FC4C2F"/>
    <w:rsid w:val="00FC5368"/>
    <w:rsid w:val="00FC58AF"/>
    <w:rsid w:val="00FC5A0D"/>
    <w:rsid w:val="00FC5AF0"/>
    <w:rsid w:val="00FC5E73"/>
    <w:rsid w:val="00FC6030"/>
    <w:rsid w:val="00FC607F"/>
    <w:rsid w:val="00FC60B7"/>
    <w:rsid w:val="00FC61F2"/>
    <w:rsid w:val="00FC6774"/>
    <w:rsid w:val="00FC6A19"/>
    <w:rsid w:val="00FC6AED"/>
    <w:rsid w:val="00FC6B69"/>
    <w:rsid w:val="00FC6DBF"/>
    <w:rsid w:val="00FC725C"/>
    <w:rsid w:val="00FC754F"/>
    <w:rsid w:val="00FC7679"/>
    <w:rsid w:val="00FC7A99"/>
    <w:rsid w:val="00FC7AEA"/>
    <w:rsid w:val="00FC7D42"/>
    <w:rsid w:val="00FC7E10"/>
    <w:rsid w:val="00FC7ED4"/>
    <w:rsid w:val="00FD064D"/>
    <w:rsid w:val="00FD07A1"/>
    <w:rsid w:val="00FD0D37"/>
    <w:rsid w:val="00FD10AD"/>
    <w:rsid w:val="00FD10D6"/>
    <w:rsid w:val="00FD11E8"/>
    <w:rsid w:val="00FD12DB"/>
    <w:rsid w:val="00FD1A45"/>
    <w:rsid w:val="00FD2084"/>
    <w:rsid w:val="00FD20B7"/>
    <w:rsid w:val="00FD2392"/>
    <w:rsid w:val="00FD252E"/>
    <w:rsid w:val="00FD2616"/>
    <w:rsid w:val="00FD26CA"/>
    <w:rsid w:val="00FD29AD"/>
    <w:rsid w:val="00FD4429"/>
    <w:rsid w:val="00FD4994"/>
    <w:rsid w:val="00FD5919"/>
    <w:rsid w:val="00FD5D8F"/>
    <w:rsid w:val="00FD62FA"/>
    <w:rsid w:val="00FD65E7"/>
    <w:rsid w:val="00FD6721"/>
    <w:rsid w:val="00FD6A36"/>
    <w:rsid w:val="00FD6C8F"/>
    <w:rsid w:val="00FD7089"/>
    <w:rsid w:val="00FD711F"/>
    <w:rsid w:val="00FD737F"/>
    <w:rsid w:val="00FD78EA"/>
    <w:rsid w:val="00FE0A1A"/>
    <w:rsid w:val="00FE0A6A"/>
    <w:rsid w:val="00FE0A9C"/>
    <w:rsid w:val="00FE1126"/>
    <w:rsid w:val="00FE11A8"/>
    <w:rsid w:val="00FE13C8"/>
    <w:rsid w:val="00FE1D59"/>
    <w:rsid w:val="00FE1DF5"/>
    <w:rsid w:val="00FE24FE"/>
    <w:rsid w:val="00FE2712"/>
    <w:rsid w:val="00FE2FC6"/>
    <w:rsid w:val="00FE3281"/>
    <w:rsid w:val="00FE334D"/>
    <w:rsid w:val="00FE3747"/>
    <w:rsid w:val="00FE3BAF"/>
    <w:rsid w:val="00FE3DB7"/>
    <w:rsid w:val="00FE3F62"/>
    <w:rsid w:val="00FE4118"/>
    <w:rsid w:val="00FE4162"/>
    <w:rsid w:val="00FE4293"/>
    <w:rsid w:val="00FE4C01"/>
    <w:rsid w:val="00FE51E9"/>
    <w:rsid w:val="00FE5210"/>
    <w:rsid w:val="00FE5A82"/>
    <w:rsid w:val="00FE5EF8"/>
    <w:rsid w:val="00FE5F34"/>
    <w:rsid w:val="00FE63EC"/>
    <w:rsid w:val="00FE67B6"/>
    <w:rsid w:val="00FE6B3C"/>
    <w:rsid w:val="00FE7358"/>
    <w:rsid w:val="00FE7668"/>
    <w:rsid w:val="00FE767B"/>
    <w:rsid w:val="00FE7E15"/>
    <w:rsid w:val="00FF0025"/>
    <w:rsid w:val="00FF0044"/>
    <w:rsid w:val="00FF04B7"/>
    <w:rsid w:val="00FF06E7"/>
    <w:rsid w:val="00FF18D5"/>
    <w:rsid w:val="00FF1A7A"/>
    <w:rsid w:val="00FF1F02"/>
    <w:rsid w:val="00FF1FAE"/>
    <w:rsid w:val="00FF2889"/>
    <w:rsid w:val="00FF2C0B"/>
    <w:rsid w:val="00FF2DC6"/>
    <w:rsid w:val="00FF2DE2"/>
    <w:rsid w:val="00FF3171"/>
    <w:rsid w:val="00FF3CD6"/>
    <w:rsid w:val="00FF3FE8"/>
    <w:rsid w:val="00FF4C77"/>
    <w:rsid w:val="00FF4E45"/>
    <w:rsid w:val="00FF5135"/>
    <w:rsid w:val="00FF5B84"/>
    <w:rsid w:val="00FF5F31"/>
    <w:rsid w:val="00FF61E4"/>
    <w:rsid w:val="00FF62C0"/>
    <w:rsid w:val="00FF6B56"/>
    <w:rsid w:val="00FF6F64"/>
    <w:rsid w:val="00FF722C"/>
    <w:rsid w:val="00FF74FF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10F4A6-AAF7-46D0-9A5D-3ECC8740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74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037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0374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0374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0374"/>
    <w:pPr>
      <w:keepNext/>
      <w:pBdr>
        <w:bottom w:val="double" w:sz="6" w:space="1" w:color="auto"/>
      </w:pBdr>
      <w:jc w:val="right"/>
      <w:outlineLvl w:val="3"/>
    </w:pPr>
    <w:rPr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26B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867"/>
    <w:rPr>
      <w:rFonts w:cs="Times New Roman"/>
      <w:b/>
      <w:bCs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341A7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341A7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341A7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341A7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341A76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341A7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341A76"/>
    <w:rPr>
      <w:rFonts w:ascii="Cambria" w:hAnsi="Cambria" w:cs="Cambria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C70374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Основной текст 14 Знак"/>
    <w:link w:val="a3"/>
    <w:uiPriority w:val="99"/>
    <w:semiHidden/>
    <w:locked/>
    <w:rsid w:val="005A6A6A"/>
    <w:rPr>
      <w:rFonts w:cs="Times New Roman"/>
      <w:sz w:val="28"/>
      <w:szCs w:val="28"/>
      <w:lang w:val="ru-RU" w:eastAsia="en-US"/>
    </w:rPr>
  </w:style>
  <w:style w:type="paragraph" w:customStyle="1" w:styleId="Normal1">
    <w:name w:val="Normal1"/>
    <w:uiPriority w:val="99"/>
    <w:rsid w:val="00C70374"/>
    <w:pPr>
      <w:widowControl w:val="0"/>
      <w:spacing w:line="300" w:lineRule="auto"/>
      <w:ind w:left="360" w:hanging="360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uiPriority w:val="99"/>
    <w:rsid w:val="00C70374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341A76"/>
    <w:rPr>
      <w:rFonts w:cs="Times New Roman"/>
      <w:sz w:val="20"/>
      <w:szCs w:val="20"/>
      <w:lang w:eastAsia="en-US"/>
    </w:rPr>
  </w:style>
  <w:style w:type="paragraph" w:customStyle="1" w:styleId="FR1">
    <w:name w:val="FR1"/>
    <w:uiPriority w:val="99"/>
    <w:rsid w:val="00C70374"/>
    <w:pPr>
      <w:widowControl w:val="0"/>
      <w:spacing w:before="180" w:line="300" w:lineRule="auto"/>
      <w:ind w:hanging="2180"/>
    </w:pPr>
    <w:rPr>
      <w:rFonts w:ascii="Arial" w:hAnsi="Arial" w:cs="Arial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C70374"/>
    <w:pPr>
      <w:ind w:left="552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41A76"/>
    <w:rPr>
      <w:rFonts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41A76"/>
    <w:rPr>
      <w:rFonts w:cs="Times New Roman"/>
      <w:sz w:val="2"/>
      <w:szCs w:val="2"/>
      <w:lang w:eastAsia="en-US"/>
    </w:rPr>
  </w:style>
  <w:style w:type="table" w:styleId="a9">
    <w:name w:val="Table Grid"/>
    <w:basedOn w:val="a1"/>
    <w:uiPriority w:val="99"/>
    <w:rsid w:val="0045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A6A6A"/>
    <w:rPr>
      <w:rFonts w:cs="Times New Roman"/>
      <w:sz w:val="16"/>
      <w:szCs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 w:cs="Verdana"/>
      <w:lang w:val="en-US"/>
    </w:rPr>
  </w:style>
  <w:style w:type="character" w:styleId="aa">
    <w:name w:val="Hyperlink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istParagraph1">
    <w:name w:val="List Paragraph1"/>
    <w:basedOn w:val="a"/>
    <w:uiPriority w:val="99"/>
    <w:rsid w:val="005A6A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41A76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bCs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locked/>
    <w:rsid w:val="00341A7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991246"/>
    <w:pPr>
      <w:ind w:left="720"/>
    </w:pPr>
    <w:rPr>
      <w:lang w:eastAsia="ru-RU"/>
    </w:rPr>
  </w:style>
  <w:style w:type="character" w:customStyle="1" w:styleId="af4">
    <w:name w:val="Основной текст_"/>
    <w:link w:val="24"/>
    <w:uiPriority w:val="99"/>
    <w:locked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_"/>
    <w:link w:val="26"/>
    <w:uiPriority w:val="99"/>
    <w:locked/>
    <w:rsid w:val="00852278"/>
    <w:rPr>
      <w:rFonts w:cs="Times New Roman"/>
    </w:rPr>
  </w:style>
  <w:style w:type="paragraph" w:customStyle="1" w:styleId="26">
    <w:name w:val="Основной текст (2)"/>
    <w:basedOn w:val="a"/>
    <w:link w:val="25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,Основной текст + 7,Малые прописные,Основной текст + 16,Основной текст + 15"/>
    <w:uiPriority w:val="99"/>
    <w:rsid w:val="00FD252E"/>
    <w:rPr>
      <w:rFonts w:ascii="Arial Unicode MS" w:eastAsia="Times New Roman" w:hAnsi="Times New Roman" w:cs="Arial Unicode MS"/>
      <w:i/>
      <w:iCs/>
      <w:noProof/>
      <w:sz w:val="45"/>
      <w:szCs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1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szCs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931451"/>
    <w:rPr>
      <w:rFonts w:ascii="Calibri" w:hAnsi="Calibri" w:cs="Calibri"/>
      <w:sz w:val="22"/>
      <w:szCs w:val="22"/>
    </w:rPr>
  </w:style>
  <w:style w:type="character" w:customStyle="1" w:styleId="FontStyle19">
    <w:name w:val="Font Style19"/>
    <w:uiPriority w:val="99"/>
    <w:rsid w:val="006642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3E73"/>
    <w:pPr>
      <w:widowControl w:val="0"/>
      <w:autoSpaceDE w:val="0"/>
      <w:autoSpaceDN w:val="0"/>
      <w:adjustRightInd w:val="0"/>
      <w:spacing w:line="283" w:lineRule="exact"/>
      <w:ind w:firstLine="595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6C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16C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5F16C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F16C8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A72A9B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0B7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00B7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00B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uiPriority w:val="99"/>
    <w:rsid w:val="008A3370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84209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842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84209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144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376A9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 (3)_"/>
    <w:link w:val="130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1311pt">
    <w:name w:val="Заголовок №1 (3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BE2985"/>
    <w:pPr>
      <w:widowControl w:val="0"/>
      <w:shd w:val="clear" w:color="auto" w:fill="FFFFFF"/>
      <w:spacing w:after="240" w:line="278" w:lineRule="exact"/>
    </w:pPr>
    <w:rPr>
      <w:sz w:val="23"/>
      <w:szCs w:val="23"/>
      <w:lang w:eastAsia="ru-RU"/>
    </w:rPr>
  </w:style>
  <w:style w:type="paragraph" w:customStyle="1" w:styleId="130">
    <w:name w:val="Заголовок №1 (3)"/>
    <w:basedOn w:val="a"/>
    <w:link w:val="13"/>
    <w:uiPriority w:val="99"/>
    <w:rsid w:val="00BE2985"/>
    <w:pPr>
      <w:widowControl w:val="0"/>
      <w:shd w:val="clear" w:color="auto" w:fill="FFFFFF"/>
      <w:spacing w:line="240" w:lineRule="atLeast"/>
      <w:jc w:val="both"/>
      <w:outlineLvl w:val="0"/>
    </w:pPr>
    <w:rPr>
      <w:sz w:val="23"/>
      <w:szCs w:val="23"/>
      <w:lang w:eastAsia="ru-RU"/>
    </w:rPr>
  </w:style>
  <w:style w:type="character" w:customStyle="1" w:styleId="71">
    <w:name w:val="Основной текст (7)_"/>
    <w:link w:val="72"/>
    <w:uiPriority w:val="99"/>
    <w:locked/>
    <w:rsid w:val="00845E9A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"/>
    <w:aliases w:val="Не полужирный3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1">
    <w:name w:val="Основной текст (7) + 11 pt1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1">
    <w:name w:val="Основной текст (4) + 11 pt1"/>
    <w:aliases w:val="Полужирный5"/>
    <w:uiPriority w:val="99"/>
    <w:rsid w:val="00845E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uiPriority w:val="99"/>
    <w:rsid w:val="00845E9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character" w:customStyle="1" w:styleId="FontStyle24">
    <w:name w:val="Font Style24"/>
    <w:uiPriority w:val="99"/>
    <w:rsid w:val="009837E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8D4EAB"/>
    <w:pPr>
      <w:widowControl w:val="0"/>
      <w:autoSpaceDE w:val="0"/>
      <w:autoSpaceDN w:val="0"/>
      <w:adjustRightInd w:val="0"/>
      <w:spacing w:line="281" w:lineRule="exact"/>
      <w:ind w:firstLine="379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4EAB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40A6"/>
    <w:pPr>
      <w:widowControl w:val="0"/>
      <w:autoSpaceDE w:val="0"/>
      <w:autoSpaceDN w:val="0"/>
      <w:adjustRightInd w:val="0"/>
      <w:spacing w:line="279" w:lineRule="exact"/>
      <w:ind w:firstLine="547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0B40A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30E31"/>
    <w:pPr>
      <w:widowControl w:val="0"/>
      <w:autoSpaceDE w:val="0"/>
      <w:autoSpaceDN w:val="0"/>
      <w:adjustRightInd w:val="0"/>
      <w:spacing w:line="279" w:lineRule="exact"/>
      <w:ind w:firstLine="600"/>
      <w:jc w:val="both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7C85"/>
    <w:pPr>
      <w:widowControl w:val="0"/>
      <w:autoSpaceDE w:val="0"/>
      <w:autoSpaceDN w:val="0"/>
      <w:adjustRightInd w:val="0"/>
      <w:spacing w:line="281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2100">
    <w:name w:val="Основной текст (2) + 10"/>
    <w:aliases w:val="5 pt14,Не полужирный11,Интервал 0 pt Exact"/>
    <w:uiPriority w:val="99"/>
    <w:rsid w:val="00D4433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3pt2">
    <w:name w:val="Основной текст (2) + 13 pt2"/>
    <w:aliases w:val="Не полужирный6,Курсив6,Основной текст + 19 pt2,Полужирный4,Интервал 0 pt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1">
    <w:name w:val="Основной текст (2) + 13 pt1"/>
    <w:aliases w:val="Не полужирный5,Курсив5,Основной текст + 19 pt1,Полужирный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4">
    <w:name w:val="Основной текст (2) + 114"/>
    <w:aliases w:val="5 pt13,Не полужирный9,Основной текст + 11"/>
    <w:uiPriority w:val="99"/>
    <w:rsid w:val="0064797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23">
    <w:name w:val="Основной текст (2) + 123"/>
    <w:aliases w:val="5 pt9,Курсив3,Интервал 2 pt1,Основной текст + 119"/>
    <w:uiPriority w:val="99"/>
    <w:rsid w:val="0064797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805D2E"/>
    <w:rPr>
      <w:rFonts w:cs="Times New Roman"/>
      <w:spacing w:val="10"/>
      <w:sz w:val="11"/>
      <w:szCs w:val="11"/>
    </w:rPr>
  </w:style>
  <w:style w:type="character" w:customStyle="1" w:styleId="60pt">
    <w:name w:val="Основной текст (6) + Интервал 0 pt"/>
    <w:uiPriority w:val="99"/>
    <w:rsid w:val="00805D2E"/>
    <w:rPr>
      <w:rFonts w:cs="Times New Roman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MSGothic">
    <w:name w:val="Основной текст (6) + MS Gothic"/>
    <w:aliases w:val="8,5 pt8,Интервал 0 pt,Основной текст + 118"/>
    <w:uiPriority w:val="99"/>
    <w:rsid w:val="00805D2E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6FranklinGothicHeavy">
    <w:name w:val="Основной текст (6) + Franklin Gothic Heavy"/>
    <w:aliases w:val="4 pt,Интервал 0 pt5"/>
    <w:uiPriority w:val="99"/>
    <w:rsid w:val="00805D2E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</w:rPr>
  </w:style>
  <w:style w:type="character" w:customStyle="1" w:styleId="69">
    <w:name w:val="Основной текст (6) + 9"/>
    <w:aliases w:val="5 pt7,Интервал 0 pt4"/>
    <w:uiPriority w:val="99"/>
    <w:rsid w:val="00805D2E"/>
    <w:rPr>
      <w:rFonts w:cs="Times New Roman"/>
      <w:color w:val="000000"/>
      <w:spacing w:val="0"/>
      <w:w w:val="100"/>
      <w:position w:val="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05D2E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uiPriority w:val="99"/>
    <w:rsid w:val="00565287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2122">
    <w:name w:val="Основной текст (2) + 122"/>
    <w:aliases w:val="5 pt3,Курсив2,Интервал 0 pt2,Основной текст + 113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21">
    <w:name w:val="Основной текст (2) + 121"/>
    <w:aliases w:val="5 pt2,Курсив1,Интервал 0 pt1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2">
    <w:name w:val="Основной текст (12)_"/>
    <w:link w:val="120"/>
    <w:uiPriority w:val="99"/>
    <w:locked/>
    <w:rsid w:val="006169CA"/>
    <w:rPr>
      <w:rFonts w:cs="Times New Roman"/>
      <w:b/>
      <w:bCs/>
    </w:rPr>
  </w:style>
  <w:style w:type="character" w:customStyle="1" w:styleId="110">
    <w:name w:val="Основной текст (11)_"/>
    <w:link w:val="111"/>
    <w:uiPriority w:val="99"/>
    <w:locked/>
    <w:rsid w:val="006169CA"/>
    <w:rPr>
      <w:rFonts w:cs="Times New Roman"/>
      <w:b/>
      <w:bCs/>
      <w:sz w:val="22"/>
      <w:szCs w:val="22"/>
    </w:rPr>
  </w:style>
  <w:style w:type="character" w:customStyle="1" w:styleId="1111">
    <w:name w:val="Основной текст (11) + 11"/>
    <w:aliases w:val="5 pt1,Не полужирный1,Основной текст + 111,Основной текст + 161"/>
    <w:uiPriority w:val="99"/>
    <w:rsid w:val="006169CA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20">
    <w:name w:val="Основной текст (12)"/>
    <w:basedOn w:val="a"/>
    <w:link w:val="12"/>
    <w:uiPriority w:val="99"/>
    <w:rsid w:val="006169C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6169C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character" w:customStyle="1" w:styleId="212pt">
    <w:name w:val="Основной текст (2) + 12 pt"/>
    <w:uiPriority w:val="99"/>
    <w:rsid w:val="005048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2">
    <w:name w:val="Основной текст (2) + 12 pt2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2pt1">
    <w:name w:val="Основной текст (2) + 12 pt1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">
    <w:name w:val="Основной текст1"/>
    <w:uiPriority w:val="99"/>
    <w:rsid w:val="006743C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6743C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character" w:customStyle="1" w:styleId="FontStyle15">
    <w:name w:val="Font Style15"/>
    <w:uiPriority w:val="99"/>
    <w:rsid w:val="0032604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uiPriority w:val="99"/>
    <w:rsid w:val="006364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uiPriority w:val="99"/>
    <w:rsid w:val="0063642B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uiPriority w:val="99"/>
    <w:rsid w:val="00791858"/>
    <w:pPr>
      <w:widowControl w:val="0"/>
      <w:autoSpaceDE w:val="0"/>
      <w:autoSpaceDN w:val="0"/>
      <w:adjustRightInd w:val="0"/>
      <w:spacing w:line="278" w:lineRule="exact"/>
      <w:ind w:firstLine="701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1858"/>
    <w:pPr>
      <w:widowControl w:val="0"/>
      <w:autoSpaceDE w:val="0"/>
      <w:autoSpaceDN w:val="0"/>
      <w:adjustRightInd w:val="0"/>
      <w:spacing w:line="282" w:lineRule="exact"/>
      <w:ind w:firstLine="778"/>
    </w:pPr>
    <w:rPr>
      <w:sz w:val="24"/>
      <w:szCs w:val="24"/>
      <w:lang w:eastAsia="ru-RU"/>
    </w:rPr>
  </w:style>
  <w:style w:type="character" w:customStyle="1" w:styleId="FontStyle33">
    <w:name w:val="Font Style33"/>
    <w:uiPriority w:val="99"/>
    <w:rsid w:val="00791858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a">
    <w:name w:val="Прижатый влево"/>
    <w:basedOn w:val="a"/>
    <w:next w:val="a"/>
    <w:uiPriority w:val="99"/>
    <w:rsid w:val="000018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0626BD"/>
    <w:pPr>
      <w:spacing w:line="240" w:lineRule="atLeast"/>
      <w:ind w:hanging="284"/>
      <w:jc w:val="center"/>
    </w:pPr>
    <w:rPr>
      <w:b/>
      <w:bCs/>
      <w:sz w:val="32"/>
      <w:szCs w:val="32"/>
      <w:lang w:eastAsia="ru-RU"/>
    </w:rPr>
  </w:style>
  <w:style w:type="character" w:customStyle="1" w:styleId="FontStyle18">
    <w:name w:val="Font Style18"/>
    <w:uiPriority w:val="99"/>
    <w:rsid w:val="000626BD"/>
    <w:rPr>
      <w:rFonts w:ascii="Times New Roman" w:hAnsi="Times New Roman" w:cs="Times New Roman"/>
      <w:sz w:val="22"/>
      <w:szCs w:val="22"/>
    </w:rPr>
  </w:style>
  <w:style w:type="character" w:styleId="afc">
    <w:name w:val="Strong"/>
    <w:uiPriority w:val="99"/>
    <w:qFormat/>
    <w:rsid w:val="000626BD"/>
    <w:rPr>
      <w:rFonts w:cs="Times New Roman"/>
      <w:b/>
      <w:bCs/>
    </w:rPr>
  </w:style>
  <w:style w:type="character" w:styleId="afd">
    <w:name w:val="page number"/>
    <w:uiPriority w:val="99"/>
    <w:rsid w:val="000626BD"/>
    <w:rPr>
      <w:rFonts w:cs="Times New Roman"/>
    </w:rPr>
  </w:style>
  <w:style w:type="paragraph" w:customStyle="1" w:styleId="ConsPlusNonformat">
    <w:name w:val="ConsPlusNonformat"/>
    <w:uiPriority w:val="99"/>
    <w:rsid w:val="00062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C3A25"/>
    <w:rPr>
      <w:rFonts w:cs="Times New Roman"/>
    </w:rPr>
  </w:style>
  <w:style w:type="character" w:customStyle="1" w:styleId="FontStyle29">
    <w:name w:val="Font Style29"/>
    <w:uiPriority w:val="99"/>
    <w:rsid w:val="009D0CA2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8977B9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e"/>
    <w:uiPriority w:val="99"/>
    <w:locked/>
    <w:rsid w:val="00B85654"/>
    <w:rPr>
      <w:rFonts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afe">
    <w:name w:val="Подпись к картинке"/>
    <w:basedOn w:val="a"/>
    <w:link w:val="Exact"/>
    <w:uiPriority w:val="99"/>
    <w:rsid w:val="00B85654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  <w:lang w:eastAsia="ru-RU"/>
    </w:rPr>
  </w:style>
  <w:style w:type="paragraph" w:customStyle="1" w:styleId="34">
    <w:name w:val="Основной текст3"/>
    <w:basedOn w:val="a"/>
    <w:uiPriority w:val="99"/>
    <w:rsid w:val="00B85654"/>
    <w:pPr>
      <w:widowControl w:val="0"/>
      <w:shd w:val="clear" w:color="auto" w:fill="FFFFFF"/>
      <w:spacing w:after="60" w:line="240" w:lineRule="atLeast"/>
    </w:pPr>
    <w:rPr>
      <w:sz w:val="22"/>
      <w:szCs w:val="22"/>
      <w:lang w:eastAsia="ru-RU"/>
    </w:rPr>
  </w:style>
  <w:style w:type="paragraph" w:styleId="aff">
    <w:name w:val="No Spacing"/>
    <w:uiPriority w:val="99"/>
    <w:qFormat/>
    <w:rsid w:val="007D1FEB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D1394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716609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uiPriority w:val="99"/>
    <w:rsid w:val="007166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FA6DD0"/>
    <w:pPr>
      <w:widowControl w:val="0"/>
      <w:autoSpaceDE w:val="0"/>
      <w:autoSpaceDN w:val="0"/>
      <w:adjustRightInd w:val="0"/>
      <w:spacing w:line="280" w:lineRule="exact"/>
      <w:ind w:firstLine="595"/>
      <w:jc w:val="both"/>
    </w:pPr>
    <w:rPr>
      <w:sz w:val="24"/>
      <w:szCs w:val="24"/>
      <w:lang w:eastAsia="ru-RU"/>
    </w:rPr>
  </w:style>
  <w:style w:type="character" w:customStyle="1" w:styleId="FontStyle32">
    <w:name w:val="Font Style32"/>
    <w:uiPriority w:val="99"/>
    <w:rsid w:val="00D010E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uiPriority w:val="99"/>
    <w:rsid w:val="009A089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BA3D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8">
    <w:name w:val="Font Style68"/>
    <w:uiPriority w:val="99"/>
    <w:rsid w:val="00D97C8E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11E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BF1F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uiPriority w:val="99"/>
    <w:rsid w:val="00031E4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2">
    <w:name w:val="Font Style52"/>
    <w:uiPriority w:val="99"/>
    <w:rsid w:val="004C7D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4C7DC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uiPriority w:val="99"/>
    <w:rsid w:val="0004142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uiPriority w:val="99"/>
    <w:rsid w:val="00957C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uiPriority w:val="99"/>
    <w:rsid w:val="00957C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uiPriority w:val="99"/>
    <w:rsid w:val="00957C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957C9A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5E14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71">
    <w:name w:val="Font Style71"/>
    <w:uiPriority w:val="99"/>
    <w:rsid w:val="00B47D7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uiPriority w:val="99"/>
    <w:rsid w:val="002644D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uiPriority w:val="99"/>
    <w:rsid w:val="00CB5F1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uiPriority w:val="99"/>
    <w:rsid w:val="00AF1948"/>
    <w:rPr>
      <w:rFonts w:ascii="Century Schoolbook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Интервал 0 pt1"/>
    <w:uiPriority w:val="99"/>
    <w:rsid w:val="00DD23E6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112">
    <w:name w:val="Основной текст + 1112"/>
    <w:aliases w:val="5 pt12,Полужирный2"/>
    <w:uiPriority w:val="99"/>
    <w:rsid w:val="00E3783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uiPriority w:val="99"/>
    <w:rsid w:val="00960E6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uiPriority w:val="99"/>
    <w:rsid w:val="0008096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uiPriority w:val="99"/>
    <w:rsid w:val="00FE2712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 + Малые прописные"/>
    <w:uiPriority w:val="99"/>
    <w:rsid w:val="009C3250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uiPriority w:val="99"/>
    <w:rsid w:val="009C3250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  <w:lang w:eastAsia="ru-RU"/>
    </w:rPr>
  </w:style>
  <w:style w:type="character" w:customStyle="1" w:styleId="81">
    <w:name w:val="Основной текст (8)_"/>
    <w:link w:val="82"/>
    <w:uiPriority w:val="99"/>
    <w:locked/>
    <w:rsid w:val="009F4B91"/>
    <w:rPr>
      <w:rFonts w:cs="Times New Roman"/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F4B91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eastAsia="ru-RU"/>
    </w:rPr>
  </w:style>
  <w:style w:type="character" w:customStyle="1" w:styleId="43">
    <w:name w:val="Основной текст4"/>
    <w:uiPriority w:val="99"/>
    <w:rsid w:val="003C3A5E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38">
    <w:name w:val="Font Style38"/>
    <w:uiPriority w:val="99"/>
    <w:rsid w:val="004646AB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9B63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BC168F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uiPriority w:val="99"/>
    <w:rsid w:val="00BC168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uiPriority w:val="99"/>
    <w:rsid w:val="00F2613D"/>
    <w:rPr>
      <w:rFonts w:ascii="Times New Roman" w:hAnsi="Times New Roman" w:cs="Times New Roman"/>
      <w:sz w:val="22"/>
      <w:szCs w:val="22"/>
      <w:u w:val="none"/>
    </w:rPr>
  </w:style>
  <w:style w:type="paragraph" w:styleId="27">
    <w:name w:val="Body Text Indent 2"/>
    <w:basedOn w:val="a"/>
    <w:link w:val="28"/>
    <w:uiPriority w:val="99"/>
    <w:rsid w:val="004F05C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341A76"/>
    <w:rPr>
      <w:rFonts w:cs="Times New Roman"/>
      <w:sz w:val="20"/>
      <w:szCs w:val="20"/>
      <w:lang w:eastAsia="en-US"/>
    </w:rPr>
  </w:style>
  <w:style w:type="character" w:customStyle="1" w:styleId="FontStyle46">
    <w:name w:val="Font Style46"/>
    <w:uiPriority w:val="99"/>
    <w:rsid w:val="0046738E"/>
    <w:rPr>
      <w:rFonts w:ascii="Times New Roman" w:hAnsi="Times New Roman" w:cs="Times New Roman"/>
      <w:sz w:val="22"/>
      <w:szCs w:val="22"/>
    </w:rPr>
  </w:style>
  <w:style w:type="character" w:customStyle="1" w:styleId="35">
    <w:name w:val="Основной текст + Курсив3"/>
    <w:aliases w:val="Масштаб 70%3"/>
    <w:uiPriority w:val="99"/>
    <w:rsid w:val="006473AE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f1">
    <w:name w:val="Подпись к картинке_"/>
    <w:uiPriority w:val="99"/>
    <w:rsid w:val="000D50E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uiPriority w:val="99"/>
    <w:rsid w:val="004D4A93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Georgia">
    <w:name w:val="Основной текст + Georgia"/>
    <w:aliases w:val="10 pt"/>
    <w:uiPriority w:val="99"/>
    <w:rsid w:val="00C92D13"/>
    <w:rPr>
      <w:rFonts w:ascii="Georgia" w:hAnsi="Georgia" w:cs="Georgia"/>
      <w:sz w:val="20"/>
      <w:szCs w:val="20"/>
      <w:u w:val="none"/>
    </w:rPr>
  </w:style>
  <w:style w:type="character" w:customStyle="1" w:styleId="15">
    <w:name w:val="Основной текст + Полужирный1"/>
    <w:uiPriority w:val="99"/>
    <w:rsid w:val="00C6341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">
    <w:name w:val="Знак Знак2"/>
    <w:uiPriority w:val="99"/>
    <w:rsid w:val="00C9171E"/>
    <w:rPr>
      <w:sz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0E63-1E42-4413-87E4-FC99F79A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12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elephantик</dc:creator>
  <cp:keywords/>
  <dc:description/>
  <cp:lastModifiedBy>FIN</cp:lastModifiedBy>
  <cp:revision>90</cp:revision>
  <cp:lastPrinted>2023-05-11T11:39:00Z</cp:lastPrinted>
  <dcterms:created xsi:type="dcterms:W3CDTF">2013-10-28T15:36:00Z</dcterms:created>
  <dcterms:modified xsi:type="dcterms:W3CDTF">2023-05-11T11:50:00Z</dcterms:modified>
</cp:coreProperties>
</file>